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15" w:rsidRDefault="003D2215" w:rsidP="00640366">
      <w:pPr>
        <w:tabs>
          <w:tab w:val="left" w:pos="142"/>
        </w:tabs>
        <w:ind w:left="142"/>
        <w:jc w:val="center"/>
        <w:rPr>
          <w:noProof/>
          <w:szCs w:val="24"/>
        </w:rPr>
      </w:pPr>
    </w:p>
    <w:p w:rsidR="00640366" w:rsidRPr="00F24494" w:rsidRDefault="00640366" w:rsidP="00640366">
      <w:pPr>
        <w:tabs>
          <w:tab w:val="left" w:pos="142"/>
        </w:tabs>
        <w:ind w:left="142"/>
        <w:jc w:val="center"/>
        <w:rPr>
          <w:b/>
        </w:rPr>
      </w:pPr>
      <w:r>
        <w:rPr>
          <w:noProof/>
        </w:rPr>
        <w:drawing>
          <wp:inline distT="0" distB="0" distL="0" distR="0">
            <wp:extent cx="6477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p>
    <w:p w:rsidR="00640366" w:rsidRPr="00877253" w:rsidRDefault="00640366" w:rsidP="00640366">
      <w:pPr>
        <w:jc w:val="center"/>
        <w:rPr>
          <w:b/>
          <w:sz w:val="28"/>
          <w:szCs w:val="28"/>
        </w:rPr>
      </w:pPr>
      <w:r w:rsidRPr="00877253">
        <w:rPr>
          <w:b/>
          <w:sz w:val="28"/>
          <w:szCs w:val="28"/>
        </w:rPr>
        <w:t>Администрация</w:t>
      </w:r>
    </w:p>
    <w:p w:rsidR="00640366" w:rsidRPr="00877253" w:rsidRDefault="00640366" w:rsidP="00640366">
      <w:pPr>
        <w:jc w:val="center"/>
        <w:rPr>
          <w:b/>
          <w:sz w:val="28"/>
          <w:szCs w:val="28"/>
        </w:rPr>
      </w:pPr>
      <w:r w:rsidRPr="00877253">
        <w:rPr>
          <w:b/>
          <w:sz w:val="28"/>
          <w:szCs w:val="28"/>
        </w:rPr>
        <w:t>муниципального образования</w:t>
      </w:r>
    </w:p>
    <w:p w:rsidR="00640366" w:rsidRPr="00877253" w:rsidRDefault="00640366" w:rsidP="00640366">
      <w:pPr>
        <w:jc w:val="center"/>
        <w:rPr>
          <w:b/>
          <w:sz w:val="28"/>
          <w:szCs w:val="28"/>
        </w:rPr>
      </w:pPr>
      <w:r w:rsidRPr="00877253">
        <w:rPr>
          <w:b/>
          <w:sz w:val="28"/>
          <w:szCs w:val="28"/>
        </w:rPr>
        <w:t>Свирицкое сельское поселение</w:t>
      </w:r>
    </w:p>
    <w:p w:rsidR="00640366" w:rsidRPr="00877253" w:rsidRDefault="00640366" w:rsidP="00640366">
      <w:pPr>
        <w:jc w:val="center"/>
        <w:rPr>
          <w:b/>
          <w:sz w:val="28"/>
          <w:szCs w:val="28"/>
        </w:rPr>
      </w:pPr>
      <w:r w:rsidRPr="00877253">
        <w:rPr>
          <w:b/>
          <w:sz w:val="28"/>
          <w:szCs w:val="28"/>
        </w:rPr>
        <w:t>Волховского муниципального района</w:t>
      </w:r>
    </w:p>
    <w:p w:rsidR="00640366" w:rsidRPr="00877253" w:rsidRDefault="00640366" w:rsidP="00640366">
      <w:pPr>
        <w:jc w:val="center"/>
        <w:rPr>
          <w:b/>
          <w:sz w:val="28"/>
          <w:szCs w:val="28"/>
        </w:rPr>
      </w:pPr>
      <w:r w:rsidRPr="00877253">
        <w:rPr>
          <w:b/>
          <w:sz w:val="28"/>
          <w:szCs w:val="28"/>
        </w:rPr>
        <w:t>Ленинградской области</w:t>
      </w:r>
    </w:p>
    <w:p w:rsidR="002A1F7C" w:rsidRPr="001315CD" w:rsidRDefault="002A1F7C" w:rsidP="00406EEF">
      <w:pPr>
        <w:overflowPunct/>
        <w:autoSpaceDE/>
        <w:autoSpaceDN/>
        <w:adjustRightInd/>
        <w:ind w:left="284" w:firstLine="709"/>
        <w:jc w:val="center"/>
        <w:textAlignment w:val="auto"/>
        <w:rPr>
          <w:b/>
          <w:bCs/>
          <w:szCs w:val="24"/>
        </w:rPr>
      </w:pPr>
    </w:p>
    <w:p w:rsidR="001315CD" w:rsidRDefault="00640366" w:rsidP="00640366">
      <w:pPr>
        <w:ind w:left="284" w:firstLine="709"/>
        <w:rPr>
          <w:b/>
          <w:szCs w:val="24"/>
        </w:rPr>
      </w:pPr>
      <w:r>
        <w:rPr>
          <w:b/>
          <w:szCs w:val="24"/>
        </w:rPr>
        <w:t xml:space="preserve">                                        </w:t>
      </w:r>
      <w:r w:rsidR="001315CD">
        <w:rPr>
          <w:b/>
          <w:szCs w:val="24"/>
        </w:rPr>
        <w:t>ПОСТАНОВЛЕНИЕ</w:t>
      </w:r>
    </w:p>
    <w:p w:rsidR="00955CBE" w:rsidRDefault="00955CBE" w:rsidP="00406EEF">
      <w:pPr>
        <w:jc w:val="center"/>
        <w:rPr>
          <w:b/>
          <w:szCs w:val="24"/>
        </w:rPr>
      </w:pPr>
    </w:p>
    <w:p w:rsidR="001315CD" w:rsidRPr="003D2215" w:rsidRDefault="001315CD" w:rsidP="00406EEF">
      <w:pPr>
        <w:jc w:val="center"/>
        <w:rPr>
          <w:b/>
          <w:sz w:val="28"/>
          <w:szCs w:val="28"/>
        </w:rPr>
      </w:pPr>
      <w:r w:rsidRPr="003D2215">
        <w:rPr>
          <w:b/>
          <w:sz w:val="28"/>
          <w:szCs w:val="28"/>
        </w:rPr>
        <w:t>от «</w:t>
      </w:r>
      <w:r w:rsidR="003D2215" w:rsidRPr="003D2215">
        <w:rPr>
          <w:b/>
          <w:sz w:val="28"/>
          <w:szCs w:val="28"/>
        </w:rPr>
        <w:t>23» ноября</w:t>
      </w:r>
      <w:r w:rsidRPr="003D2215">
        <w:rPr>
          <w:b/>
          <w:sz w:val="28"/>
          <w:szCs w:val="28"/>
        </w:rPr>
        <w:t xml:space="preserve"> 2020 года                                                              </w:t>
      </w:r>
      <w:r w:rsidR="00955CBE" w:rsidRPr="003D2215">
        <w:rPr>
          <w:b/>
          <w:sz w:val="28"/>
          <w:szCs w:val="28"/>
        </w:rPr>
        <w:t xml:space="preserve">            </w:t>
      </w:r>
      <w:r w:rsidR="003D2215">
        <w:rPr>
          <w:b/>
          <w:sz w:val="28"/>
          <w:szCs w:val="28"/>
        </w:rPr>
        <w:t xml:space="preserve">   </w:t>
      </w:r>
      <w:r w:rsidRPr="003D2215">
        <w:rPr>
          <w:b/>
          <w:sz w:val="28"/>
          <w:szCs w:val="28"/>
        </w:rPr>
        <w:t xml:space="preserve">№ </w:t>
      </w:r>
      <w:r w:rsidR="003D2215" w:rsidRPr="003D2215">
        <w:rPr>
          <w:b/>
          <w:sz w:val="28"/>
          <w:szCs w:val="28"/>
        </w:rPr>
        <w:t>132</w:t>
      </w:r>
    </w:p>
    <w:p w:rsidR="001315CD" w:rsidRDefault="001315CD" w:rsidP="00406EEF">
      <w:pPr>
        <w:ind w:left="284" w:firstLine="709"/>
        <w:jc w:val="center"/>
        <w:rPr>
          <w:szCs w:val="24"/>
        </w:rPr>
      </w:pPr>
    </w:p>
    <w:p w:rsidR="007A3E5C" w:rsidRPr="00640366" w:rsidRDefault="002A1F7C" w:rsidP="00640366">
      <w:pPr>
        <w:jc w:val="center"/>
        <w:rPr>
          <w:b/>
          <w:sz w:val="28"/>
          <w:szCs w:val="28"/>
        </w:rPr>
      </w:pPr>
      <w:r w:rsidRPr="00640366">
        <w:rPr>
          <w:rFonts w:eastAsia="Calibri"/>
          <w:b/>
          <w:sz w:val="28"/>
          <w:szCs w:val="28"/>
          <w:lang w:eastAsia="en-US"/>
        </w:rPr>
        <w:t>«</w:t>
      </w:r>
      <w:r w:rsidR="007A3E5C" w:rsidRPr="00640366">
        <w:rPr>
          <w:b/>
          <w:sz w:val="28"/>
          <w:szCs w:val="28"/>
        </w:rPr>
        <w:t>Об утверждении административного регламента</w:t>
      </w:r>
    </w:p>
    <w:p w:rsidR="007A3E5C" w:rsidRPr="00640366" w:rsidRDefault="007A3E5C" w:rsidP="00640366">
      <w:pPr>
        <w:ind w:left="284" w:hanging="284"/>
        <w:jc w:val="center"/>
        <w:rPr>
          <w:b/>
          <w:sz w:val="28"/>
          <w:szCs w:val="28"/>
        </w:rPr>
      </w:pPr>
      <w:r w:rsidRPr="00640366">
        <w:rPr>
          <w:b/>
          <w:sz w:val="28"/>
          <w:szCs w:val="28"/>
        </w:rPr>
        <w:t>исполнения муниципальной функции</w:t>
      </w:r>
    </w:p>
    <w:p w:rsidR="007A3E5C" w:rsidRPr="00640366" w:rsidRDefault="007A3E5C" w:rsidP="00640366">
      <w:pPr>
        <w:ind w:left="284" w:hanging="284"/>
        <w:jc w:val="center"/>
        <w:rPr>
          <w:b/>
          <w:sz w:val="28"/>
          <w:szCs w:val="28"/>
        </w:rPr>
      </w:pPr>
      <w:r w:rsidRPr="00640366">
        <w:rPr>
          <w:b/>
          <w:sz w:val="28"/>
          <w:szCs w:val="28"/>
        </w:rPr>
        <w:t>«Осуществление муниципального контроля в области</w:t>
      </w:r>
    </w:p>
    <w:p w:rsidR="00955CBE" w:rsidRPr="00640366" w:rsidRDefault="007A3E5C" w:rsidP="00640366">
      <w:pPr>
        <w:ind w:left="284" w:hanging="284"/>
        <w:jc w:val="center"/>
        <w:rPr>
          <w:b/>
          <w:sz w:val="28"/>
          <w:szCs w:val="28"/>
        </w:rPr>
      </w:pPr>
      <w:r w:rsidRPr="00640366">
        <w:rPr>
          <w:b/>
          <w:sz w:val="28"/>
          <w:szCs w:val="28"/>
        </w:rPr>
        <w:t xml:space="preserve">торговой деятельности на территории </w:t>
      </w:r>
      <w:r w:rsidR="00960573" w:rsidRPr="00640366">
        <w:rPr>
          <w:b/>
          <w:sz w:val="28"/>
          <w:szCs w:val="28"/>
        </w:rPr>
        <w:t>муниципального образования</w:t>
      </w:r>
    </w:p>
    <w:p w:rsidR="00960573" w:rsidRPr="00640366" w:rsidRDefault="00640366" w:rsidP="00640366">
      <w:pPr>
        <w:ind w:left="284" w:hanging="284"/>
        <w:jc w:val="center"/>
        <w:rPr>
          <w:b/>
          <w:sz w:val="28"/>
          <w:szCs w:val="28"/>
        </w:rPr>
      </w:pPr>
      <w:r>
        <w:rPr>
          <w:b/>
          <w:sz w:val="28"/>
          <w:szCs w:val="28"/>
        </w:rPr>
        <w:t>Свирицкое</w:t>
      </w:r>
      <w:r w:rsidR="00960573" w:rsidRPr="00640366">
        <w:rPr>
          <w:b/>
          <w:sz w:val="28"/>
          <w:szCs w:val="28"/>
        </w:rPr>
        <w:t xml:space="preserve"> сельское поселение Волховского муниципального района Ленинградской области</w:t>
      </w:r>
      <w:r w:rsidR="002A1F7C" w:rsidRPr="00640366">
        <w:rPr>
          <w:b/>
          <w:sz w:val="28"/>
          <w:szCs w:val="28"/>
        </w:rPr>
        <w:t>»</w:t>
      </w:r>
    </w:p>
    <w:p w:rsidR="00960573" w:rsidRPr="00640366" w:rsidRDefault="00960573" w:rsidP="00955CBE">
      <w:pPr>
        <w:pStyle w:val="ConsPlusNormal"/>
        <w:ind w:left="284" w:firstLine="709"/>
        <w:rPr>
          <w:rFonts w:ascii="Times New Roman" w:hAnsi="Times New Roman" w:cs="Times New Roman"/>
          <w:b/>
          <w:i/>
          <w:smallCaps/>
          <w:sz w:val="28"/>
          <w:szCs w:val="28"/>
        </w:rPr>
      </w:pPr>
    </w:p>
    <w:p w:rsidR="00960573" w:rsidRDefault="00960573" w:rsidP="00640366">
      <w:pPr>
        <w:shd w:val="clear" w:color="auto" w:fill="FFFFFF"/>
        <w:jc w:val="both"/>
        <w:rPr>
          <w:rFonts w:eastAsia="Calibri"/>
          <w:b/>
          <w:sz w:val="28"/>
          <w:szCs w:val="28"/>
          <w:lang w:eastAsia="en-US"/>
        </w:rPr>
      </w:pPr>
      <w:r w:rsidRPr="00640366">
        <w:rPr>
          <w:b/>
          <w:i/>
          <w:smallCaps/>
          <w:sz w:val="28"/>
          <w:szCs w:val="28"/>
        </w:rPr>
        <w:tab/>
      </w:r>
      <w:proofErr w:type="gramStart"/>
      <w:r w:rsidR="0054209F" w:rsidRPr="00640366">
        <w:rPr>
          <w:rFonts w:eastAsia="Calibri"/>
          <w:sz w:val="28"/>
          <w:szCs w:val="28"/>
          <w:lang w:eastAsia="en-US"/>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30 декабря 2006 года № 271-ФЗ «О розничных рынках и о внесении</w:t>
      </w:r>
      <w:proofErr w:type="gramEnd"/>
      <w:r w:rsidR="0054209F" w:rsidRPr="00640366">
        <w:rPr>
          <w:rFonts w:eastAsia="Calibri"/>
          <w:sz w:val="28"/>
          <w:szCs w:val="28"/>
          <w:lang w:eastAsia="en-US"/>
        </w:rPr>
        <w:t xml:space="preserve"> изменений в Трудовой кодекс Российской Федерации», Уставом муниципального образования </w:t>
      </w:r>
      <w:r w:rsidR="00640366">
        <w:rPr>
          <w:rFonts w:eastAsia="Calibri"/>
          <w:sz w:val="28"/>
          <w:szCs w:val="28"/>
          <w:lang w:eastAsia="en-US"/>
        </w:rPr>
        <w:t>Свирицкое</w:t>
      </w:r>
      <w:r w:rsidR="0054209F" w:rsidRPr="00640366">
        <w:rPr>
          <w:rFonts w:eastAsia="Calibri"/>
          <w:sz w:val="28"/>
          <w:szCs w:val="28"/>
          <w:lang w:eastAsia="en-US"/>
        </w:rPr>
        <w:t xml:space="preserve"> сельское поселение,</w:t>
      </w:r>
      <w:r w:rsidR="00640366">
        <w:rPr>
          <w:rFonts w:eastAsia="Calibri"/>
          <w:sz w:val="28"/>
          <w:szCs w:val="28"/>
          <w:lang w:eastAsia="en-US"/>
        </w:rPr>
        <w:t xml:space="preserve"> </w:t>
      </w:r>
      <w:r w:rsidR="00437556">
        <w:rPr>
          <w:rFonts w:eastAsia="Calibri"/>
          <w:sz w:val="28"/>
          <w:szCs w:val="28"/>
          <w:lang w:eastAsia="en-US"/>
        </w:rPr>
        <w:t>админист</w:t>
      </w:r>
      <w:r w:rsidR="008542C3">
        <w:rPr>
          <w:rFonts w:eastAsia="Calibri"/>
          <w:sz w:val="28"/>
          <w:szCs w:val="28"/>
          <w:lang w:eastAsia="en-US"/>
        </w:rPr>
        <w:t xml:space="preserve">рация </w:t>
      </w:r>
      <w:r w:rsidR="00955CBE" w:rsidRPr="00640366">
        <w:rPr>
          <w:rFonts w:eastAsia="Calibri"/>
          <w:b/>
          <w:sz w:val="28"/>
          <w:szCs w:val="28"/>
          <w:lang w:eastAsia="en-US"/>
        </w:rPr>
        <w:t>постановляет</w:t>
      </w:r>
      <w:r w:rsidRPr="00640366">
        <w:rPr>
          <w:rFonts w:eastAsia="Calibri"/>
          <w:b/>
          <w:sz w:val="28"/>
          <w:szCs w:val="28"/>
          <w:lang w:eastAsia="en-US"/>
        </w:rPr>
        <w:t>:</w:t>
      </w:r>
    </w:p>
    <w:p w:rsidR="00640366" w:rsidRPr="00640366" w:rsidRDefault="00640366" w:rsidP="00640366">
      <w:pPr>
        <w:shd w:val="clear" w:color="auto" w:fill="FFFFFF"/>
        <w:jc w:val="both"/>
        <w:rPr>
          <w:rFonts w:eastAsia="Calibri"/>
          <w:sz w:val="28"/>
          <w:szCs w:val="28"/>
          <w:lang w:eastAsia="en-US"/>
        </w:rPr>
      </w:pPr>
    </w:p>
    <w:p w:rsidR="008542C3" w:rsidRDefault="007A3E5C" w:rsidP="008542C3">
      <w:pPr>
        <w:widowControl w:val="0"/>
        <w:overflowPunct/>
        <w:jc w:val="both"/>
        <w:textAlignment w:val="auto"/>
        <w:rPr>
          <w:rFonts w:eastAsia="Calibri"/>
          <w:sz w:val="28"/>
          <w:szCs w:val="28"/>
          <w:lang w:eastAsia="en-US"/>
        </w:rPr>
      </w:pPr>
      <w:r w:rsidRPr="00640366">
        <w:rPr>
          <w:rFonts w:eastAsia="Calibri"/>
          <w:sz w:val="28"/>
          <w:szCs w:val="28"/>
          <w:lang w:eastAsia="en-US"/>
        </w:rPr>
        <w:t xml:space="preserve">         </w:t>
      </w:r>
      <w:r w:rsidR="00960573" w:rsidRPr="00640366">
        <w:rPr>
          <w:rFonts w:eastAsia="Calibri"/>
          <w:sz w:val="28"/>
          <w:szCs w:val="28"/>
          <w:lang w:eastAsia="en-US"/>
        </w:rPr>
        <w:t xml:space="preserve">1. </w:t>
      </w:r>
      <w:r w:rsidRPr="00640366">
        <w:rPr>
          <w:rFonts w:eastAsia="Calibri"/>
          <w:sz w:val="28"/>
          <w:szCs w:val="28"/>
          <w:lang w:eastAsia="en-US"/>
        </w:rPr>
        <w:t xml:space="preserve">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муниципального образования </w:t>
      </w:r>
      <w:r w:rsidR="00640366">
        <w:rPr>
          <w:rFonts w:eastAsia="Calibri"/>
          <w:sz w:val="28"/>
          <w:szCs w:val="28"/>
          <w:lang w:eastAsia="en-US"/>
        </w:rPr>
        <w:t>Свирицкое</w:t>
      </w:r>
      <w:r w:rsidRPr="00640366">
        <w:rPr>
          <w:rFonts w:eastAsia="Calibri"/>
          <w:sz w:val="28"/>
          <w:szCs w:val="28"/>
          <w:lang w:eastAsia="en-US"/>
        </w:rPr>
        <w:t xml:space="preserve"> сельское поселение Волховского муниципального района Ленинградской области» </w:t>
      </w:r>
      <w:r w:rsidR="0054209F" w:rsidRPr="00640366">
        <w:rPr>
          <w:rFonts w:eastAsia="Calibri"/>
          <w:sz w:val="28"/>
          <w:szCs w:val="28"/>
          <w:lang w:eastAsia="en-US"/>
        </w:rPr>
        <w:t xml:space="preserve"> согласно приложению.</w:t>
      </w:r>
    </w:p>
    <w:p w:rsidR="008542C3" w:rsidRPr="008542C3" w:rsidRDefault="008542C3" w:rsidP="008542C3">
      <w:pPr>
        <w:widowControl w:val="0"/>
        <w:overflowPunct/>
        <w:ind w:firstLine="709"/>
        <w:jc w:val="both"/>
        <w:textAlignment w:val="auto"/>
        <w:rPr>
          <w:rFonts w:eastAsia="Calibri"/>
          <w:sz w:val="28"/>
          <w:szCs w:val="28"/>
          <w:lang w:eastAsia="en-US"/>
        </w:rPr>
      </w:pPr>
      <w:r>
        <w:rPr>
          <w:color w:val="000000"/>
          <w:sz w:val="28"/>
          <w:szCs w:val="28"/>
        </w:rPr>
        <w:t>2</w:t>
      </w:r>
      <w:r w:rsidRPr="000C1682">
        <w:rPr>
          <w:color w:val="000000"/>
          <w:sz w:val="28"/>
          <w:szCs w:val="28"/>
        </w:rPr>
        <w:t>.</w:t>
      </w:r>
      <w:r>
        <w:rPr>
          <w:color w:val="000000"/>
          <w:sz w:val="28"/>
          <w:szCs w:val="28"/>
        </w:rPr>
        <w:t xml:space="preserve"> </w:t>
      </w:r>
      <w:r>
        <w:rPr>
          <w:bCs/>
          <w:sz w:val="28"/>
          <w:szCs w:val="28"/>
        </w:rPr>
        <w:t>Настоящее постановление подлежит официальному опубликованию</w:t>
      </w:r>
      <w:r>
        <w:rPr>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sz w:val="28"/>
          <w:szCs w:val="28"/>
        </w:rPr>
        <w:t>www</w:t>
      </w:r>
      <w:proofErr w:type="spellEnd"/>
      <w:r>
        <w:rPr>
          <w:sz w:val="28"/>
          <w:szCs w:val="28"/>
        </w:rPr>
        <w:t>.</w:t>
      </w:r>
      <w:proofErr w:type="spellStart"/>
      <w:r>
        <w:rPr>
          <w:sz w:val="28"/>
          <w:szCs w:val="28"/>
          <w:lang w:val="en-US"/>
        </w:rPr>
        <w:t>svirica</w:t>
      </w:r>
      <w:proofErr w:type="spellEnd"/>
      <w:r>
        <w:rPr>
          <w:sz w:val="28"/>
          <w:szCs w:val="28"/>
        </w:rPr>
        <w:t>-</w:t>
      </w:r>
      <w:proofErr w:type="spellStart"/>
      <w:r>
        <w:rPr>
          <w:sz w:val="28"/>
          <w:szCs w:val="28"/>
          <w:lang w:val="en-US"/>
        </w:rPr>
        <w:t>adm</w:t>
      </w:r>
      <w:proofErr w:type="spellEnd"/>
      <w:r>
        <w:rPr>
          <w:sz w:val="28"/>
          <w:szCs w:val="28"/>
        </w:rPr>
        <w:t>.</w:t>
      </w:r>
      <w:proofErr w:type="spellStart"/>
      <w:r>
        <w:rPr>
          <w:sz w:val="28"/>
          <w:szCs w:val="28"/>
          <w:lang w:val="en-US"/>
        </w:rPr>
        <w:t>ru</w:t>
      </w:r>
      <w:proofErr w:type="spellEnd"/>
      <w:r>
        <w:rPr>
          <w:sz w:val="28"/>
          <w:szCs w:val="28"/>
        </w:rPr>
        <w:t xml:space="preserve">/.                                                                                     </w:t>
      </w:r>
    </w:p>
    <w:p w:rsidR="008542C3" w:rsidRDefault="008542C3" w:rsidP="008542C3">
      <w:pPr>
        <w:ind w:firstLine="709"/>
        <w:jc w:val="both"/>
        <w:outlineLvl w:val="0"/>
        <w:rPr>
          <w:sz w:val="28"/>
          <w:szCs w:val="28"/>
        </w:rPr>
      </w:pPr>
      <w:r>
        <w:rPr>
          <w:sz w:val="28"/>
          <w:szCs w:val="28"/>
        </w:rPr>
        <w:t xml:space="preserve">3. Постановление вступает в силу с момента его официального опубликования.    </w:t>
      </w:r>
    </w:p>
    <w:p w:rsidR="001315CD" w:rsidRPr="00640366" w:rsidRDefault="00955CBE" w:rsidP="008542C3">
      <w:pPr>
        <w:widowControl w:val="0"/>
        <w:overflowPunct/>
        <w:jc w:val="both"/>
        <w:textAlignment w:val="auto"/>
        <w:rPr>
          <w:rFonts w:eastAsia="Calibri"/>
          <w:sz w:val="28"/>
          <w:szCs w:val="28"/>
          <w:lang w:eastAsia="en-US"/>
        </w:rPr>
      </w:pPr>
      <w:r w:rsidRPr="00640366">
        <w:rPr>
          <w:rFonts w:eastAsia="Calibri"/>
          <w:sz w:val="28"/>
          <w:szCs w:val="28"/>
          <w:lang w:eastAsia="en-US"/>
        </w:rPr>
        <w:t xml:space="preserve">        </w:t>
      </w:r>
      <w:r w:rsidR="001315CD" w:rsidRPr="00640366">
        <w:rPr>
          <w:rFonts w:eastAsia="Calibri"/>
          <w:sz w:val="28"/>
          <w:szCs w:val="28"/>
          <w:lang w:eastAsia="en-US"/>
        </w:rPr>
        <w:t xml:space="preserve"> </w:t>
      </w:r>
      <w:r w:rsidR="008542C3">
        <w:rPr>
          <w:rFonts w:eastAsia="Calibri"/>
          <w:sz w:val="28"/>
          <w:szCs w:val="28"/>
          <w:lang w:eastAsia="en-US"/>
        </w:rPr>
        <w:t>4</w:t>
      </w:r>
      <w:r w:rsidR="00960573" w:rsidRPr="00640366">
        <w:rPr>
          <w:rFonts w:eastAsia="Calibri"/>
          <w:sz w:val="28"/>
          <w:szCs w:val="28"/>
          <w:lang w:eastAsia="en-US"/>
        </w:rPr>
        <w:t xml:space="preserve">. </w:t>
      </w:r>
      <w:proofErr w:type="gramStart"/>
      <w:r w:rsidR="001315CD" w:rsidRPr="00640366">
        <w:rPr>
          <w:rFonts w:eastAsia="Calibri"/>
          <w:sz w:val="28"/>
          <w:szCs w:val="28"/>
          <w:lang w:eastAsia="en-US"/>
        </w:rPr>
        <w:t>Контроль за</w:t>
      </w:r>
      <w:proofErr w:type="gramEnd"/>
      <w:r w:rsidR="001315CD" w:rsidRPr="00640366">
        <w:rPr>
          <w:rFonts w:eastAsia="Calibri"/>
          <w:sz w:val="28"/>
          <w:szCs w:val="28"/>
          <w:lang w:eastAsia="en-US"/>
        </w:rPr>
        <w:t xml:space="preserve"> исполнением настоящего постановления оставляю за собой.</w:t>
      </w:r>
    </w:p>
    <w:p w:rsidR="00640366" w:rsidRDefault="00640366" w:rsidP="00955CBE">
      <w:pPr>
        <w:widowControl w:val="0"/>
        <w:overflowPunct/>
        <w:jc w:val="both"/>
        <w:textAlignment w:val="auto"/>
        <w:rPr>
          <w:rFonts w:eastAsia="Calibri"/>
          <w:sz w:val="28"/>
          <w:szCs w:val="28"/>
          <w:lang w:eastAsia="en-US"/>
        </w:rPr>
      </w:pPr>
    </w:p>
    <w:p w:rsidR="001315CD" w:rsidRPr="00640366" w:rsidRDefault="001315CD" w:rsidP="00955CBE">
      <w:pPr>
        <w:widowControl w:val="0"/>
        <w:overflowPunct/>
        <w:jc w:val="both"/>
        <w:textAlignment w:val="auto"/>
        <w:rPr>
          <w:rFonts w:eastAsia="Calibri"/>
          <w:sz w:val="28"/>
          <w:szCs w:val="28"/>
          <w:lang w:eastAsia="en-US"/>
        </w:rPr>
      </w:pPr>
      <w:r w:rsidRPr="00640366">
        <w:rPr>
          <w:rFonts w:eastAsia="Calibri"/>
          <w:sz w:val="28"/>
          <w:szCs w:val="28"/>
          <w:lang w:eastAsia="en-US"/>
        </w:rPr>
        <w:t>Глава администрации</w:t>
      </w:r>
      <w:r w:rsidR="00640366">
        <w:rPr>
          <w:rFonts w:eastAsia="Calibri"/>
          <w:sz w:val="28"/>
          <w:szCs w:val="28"/>
          <w:lang w:eastAsia="en-US"/>
        </w:rPr>
        <w:t xml:space="preserve">                                                          </w:t>
      </w:r>
      <w:r w:rsidR="003D2215">
        <w:rPr>
          <w:rFonts w:eastAsia="Calibri"/>
          <w:sz w:val="28"/>
          <w:szCs w:val="28"/>
          <w:lang w:eastAsia="en-US"/>
        </w:rPr>
        <w:t xml:space="preserve">           </w:t>
      </w:r>
      <w:r w:rsidR="00640366">
        <w:rPr>
          <w:rFonts w:eastAsia="Calibri"/>
          <w:sz w:val="28"/>
          <w:szCs w:val="28"/>
          <w:lang w:eastAsia="en-US"/>
        </w:rPr>
        <w:t xml:space="preserve"> В.А.Атаманова</w:t>
      </w:r>
    </w:p>
    <w:p w:rsidR="001315CD" w:rsidRPr="00640366" w:rsidRDefault="001315CD" w:rsidP="00955CBE">
      <w:pPr>
        <w:widowControl w:val="0"/>
        <w:overflowPunct/>
        <w:ind w:firstLine="540"/>
        <w:jc w:val="both"/>
        <w:textAlignment w:val="auto"/>
        <w:rPr>
          <w:rFonts w:eastAsia="Calibri"/>
          <w:sz w:val="28"/>
          <w:szCs w:val="28"/>
          <w:lang w:eastAsia="en-US"/>
        </w:rPr>
      </w:pPr>
    </w:p>
    <w:p w:rsidR="001315CD" w:rsidRPr="00AF2CCB" w:rsidRDefault="001315CD" w:rsidP="001315CD">
      <w:pPr>
        <w:ind w:left="284"/>
        <w:jc w:val="both"/>
        <w:outlineLvl w:val="0"/>
        <w:rPr>
          <w:bCs/>
          <w:iCs/>
          <w:szCs w:val="24"/>
        </w:rPr>
      </w:pPr>
    </w:p>
    <w:p w:rsidR="00881561" w:rsidRPr="001315CD" w:rsidRDefault="00881561" w:rsidP="001315CD">
      <w:pPr>
        <w:pStyle w:val="a3"/>
        <w:ind w:left="284" w:firstLine="709"/>
        <w:rPr>
          <w:sz w:val="24"/>
          <w:szCs w:val="24"/>
        </w:rPr>
      </w:pPr>
    </w:p>
    <w:p w:rsidR="00960573" w:rsidRPr="001315CD" w:rsidRDefault="00955CBE" w:rsidP="008542C3">
      <w:pPr>
        <w:pStyle w:val="a3"/>
        <w:jc w:val="right"/>
        <w:rPr>
          <w:sz w:val="24"/>
          <w:szCs w:val="24"/>
        </w:rPr>
      </w:pPr>
      <w:r>
        <w:rPr>
          <w:sz w:val="24"/>
          <w:szCs w:val="24"/>
        </w:rPr>
        <w:t>Приложение</w:t>
      </w:r>
    </w:p>
    <w:p w:rsidR="00960573" w:rsidRPr="001315CD" w:rsidRDefault="00960573" w:rsidP="00960573">
      <w:pPr>
        <w:jc w:val="right"/>
        <w:rPr>
          <w:szCs w:val="24"/>
        </w:rPr>
      </w:pPr>
      <w:r w:rsidRPr="001315CD">
        <w:rPr>
          <w:szCs w:val="24"/>
        </w:rPr>
        <w:t>Утвержден</w:t>
      </w:r>
    </w:p>
    <w:p w:rsidR="00960573" w:rsidRPr="001315CD" w:rsidRDefault="00960573" w:rsidP="00960573">
      <w:pPr>
        <w:jc w:val="right"/>
        <w:rPr>
          <w:szCs w:val="24"/>
        </w:rPr>
      </w:pPr>
      <w:r w:rsidRPr="001315CD">
        <w:rPr>
          <w:szCs w:val="24"/>
        </w:rPr>
        <w:t xml:space="preserve">Постановлением администрации </w:t>
      </w:r>
    </w:p>
    <w:p w:rsidR="002A1F7C" w:rsidRPr="001315CD" w:rsidRDefault="002A1F7C" w:rsidP="00960573">
      <w:pPr>
        <w:jc w:val="right"/>
        <w:rPr>
          <w:szCs w:val="24"/>
        </w:rPr>
      </w:pPr>
      <w:r w:rsidRPr="001315CD">
        <w:rPr>
          <w:szCs w:val="24"/>
        </w:rPr>
        <w:t xml:space="preserve">МО </w:t>
      </w:r>
      <w:r w:rsidR="00640366">
        <w:rPr>
          <w:szCs w:val="24"/>
        </w:rPr>
        <w:t>Свирицкое сельское поселение</w:t>
      </w:r>
      <w:r w:rsidRPr="001315CD">
        <w:rPr>
          <w:szCs w:val="24"/>
        </w:rPr>
        <w:t xml:space="preserve"> </w:t>
      </w:r>
    </w:p>
    <w:p w:rsidR="002A1F7C" w:rsidRPr="001315CD" w:rsidRDefault="002A1F7C" w:rsidP="00960573">
      <w:pPr>
        <w:jc w:val="right"/>
        <w:rPr>
          <w:szCs w:val="24"/>
        </w:rPr>
      </w:pPr>
      <w:r w:rsidRPr="001315CD">
        <w:rPr>
          <w:szCs w:val="24"/>
        </w:rPr>
        <w:t>от «</w:t>
      </w:r>
      <w:r w:rsidR="003D2215">
        <w:rPr>
          <w:szCs w:val="24"/>
        </w:rPr>
        <w:t>23</w:t>
      </w:r>
      <w:r w:rsidRPr="001315CD">
        <w:rPr>
          <w:szCs w:val="24"/>
        </w:rPr>
        <w:t>»</w:t>
      </w:r>
      <w:r w:rsidR="00881561" w:rsidRPr="001315CD">
        <w:rPr>
          <w:szCs w:val="24"/>
        </w:rPr>
        <w:t xml:space="preserve"> </w:t>
      </w:r>
      <w:r w:rsidR="003D2215">
        <w:rPr>
          <w:szCs w:val="24"/>
        </w:rPr>
        <w:t xml:space="preserve">ноября </w:t>
      </w:r>
      <w:r w:rsidR="00881561" w:rsidRPr="001315CD">
        <w:rPr>
          <w:szCs w:val="24"/>
        </w:rPr>
        <w:t xml:space="preserve"> 20</w:t>
      </w:r>
      <w:r w:rsidR="00955CBE">
        <w:rPr>
          <w:szCs w:val="24"/>
        </w:rPr>
        <w:t>20</w:t>
      </w:r>
      <w:r w:rsidR="00881561" w:rsidRPr="001315CD">
        <w:rPr>
          <w:szCs w:val="24"/>
        </w:rPr>
        <w:t xml:space="preserve"> года №</w:t>
      </w:r>
      <w:r w:rsidR="003D2215">
        <w:rPr>
          <w:szCs w:val="24"/>
        </w:rPr>
        <w:t>132</w:t>
      </w:r>
    </w:p>
    <w:p w:rsidR="00960573" w:rsidRPr="001315CD" w:rsidRDefault="00960573" w:rsidP="00960573">
      <w:pPr>
        <w:jc w:val="center"/>
        <w:rPr>
          <w:szCs w:val="24"/>
        </w:rPr>
      </w:pPr>
    </w:p>
    <w:p w:rsidR="00960573" w:rsidRPr="001315CD" w:rsidRDefault="00960573" w:rsidP="00960573">
      <w:pPr>
        <w:jc w:val="center"/>
        <w:rPr>
          <w:b/>
          <w:szCs w:val="24"/>
        </w:rPr>
      </w:pPr>
    </w:p>
    <w:p w:rsidR="007A3E5C" w:rsidRPr="007A3E5C" w:rsidRDefault="007A3E5C" w:rsidP="007A3E5C">
      <w:pPr>
        <w:ind w:left="284" w:hanging="284"/>
        <w:jc w:val="center"/>
        <w:rPr>
          <w:b/>
          <w:szCs w:val="24"/>
        </w:rPr>
      </w:pPr>
      <w:r>
        <w:rPr>
          <w:b/>
          <w:szCs w:val="24"/>
        </w:rPr>
        <w:t>А</w:t>
      </w:r>
      <w:r w:rsidRPr="007A3E5C">
        <w:rPr>
          <w:b/>
          <w:szCs w:val="24"/>
        </w:rPr>
        <w:t>дминистративн</w:t>
      </w:r>
      <w:r>
        <w:rPr>
          <w:b/>
          <w:szCs w:val="24"/>
        </w:rPr>
        <w:t>ый регламент</w:t>
      </w:r>
    </w:p>
    <w:p w:rsidR="007A3E5C" w:rsidRPr="007A3E5C" w:rsidRDefault="007A3E5C" w:rsidP="007A3E5C">
      <w:pPr>
        <w:ind w:left="284" w:hanging="284"/>
        <w:jc w:val="center"/>
        <w:rPr>
          <w:b/>
          <w:szCs w:val="24"/>
        </w:rPr>
      </w:pPr>
      <w:r w:rsidRPr="007A3E5C">
        <w:rPr>
          <w:b/>
          <w:szCs w:val="24"/>
        </w:rPr>
        <w:t xml:space="preserve">исполнения муниципальной функции </w:t>
      </w:r>
    </w:p>
    <w:p w:rsidR="007A3E5C" w:rsidRPr="007A3E5C" w:rsidRDefault="007A3E5C" w:rsidP="007A3E5C">
      <w:pPr>
        <w:ind w:left="284" w:hanging="284"/>
        <w:jc w:val="center"/>
        <w:rPr>
          <w:b/>
          <w:szCs w:val="24"/>
        </w:rPr>
      </w:pPr>
      <w:r w:rsidRPr="007A3E5C">
        <w:rPr>
          <w:b/>
          <w:szCs w:val="24"/>
        </w:rPr>
        <w:t>«Осуществление муниципального контроля в области</w:t>
      </w:r>
    </w:p>
    <w:p w:rsidR="007A3E5C" w:rsidRDefault="007A3E5C" w:rsidP="007A3E5C">
      <w:pPr>
        <w:ind w:left="284" w:hanging="284"/>
        <w:jc w:val="center"/>
        <w:rPr>
          <w:b/>
          <w:szCs w:val="24"/>
        </w:rPr>
      </w:pPr>
      <w:r w:rsidRPr="007A3E5C">
        <w:rPr>
          <w:b/>
          <w:szCs w:val="24"/>
        </w:rPr>
        <w:t>торговой деятельности на территории</w:t>
      </w:r>
      <w:r w:rsidRPr="00A627FA">
        <w:rPr>
          <w:b/>
          <w:sz w:val="28"/>
          <w:szCs w:val="28"/>
        </w:rPr>
        <w:t xml:space="preserve"> </w:t>
      </w:r>
      <w:r w:rsidRPr="001315CD">
        <w:rPr>
          <w:b/>
          <w:szCs w:val="24"/>
        </w:rPr>
        <w:t>муниципального образования</w:t>
      </w:r>
    </w:p>
    <w:p w:rsidR="00640366" w:rsidRDefault="00640366" w:rsidP="007A3E5C">
      <w:pPr>
        <w:ind w:left="284" w:hanging="284"/>
        <w:jc w:val="center"/>
        <w:rPr>
          <w:b/>
          <w:szCs w:val="24"/>
        </w:rPr>
      </w:pPr>
      <w:r>
        <w:rPr>
          <w:b/>
          <w:szCs w:val="24"/>
        </w:rPr>
        <w:t>Свирицкое</w:t>
      </w:r>
      <w:r w:rsidR="007A3E5C" w:rsidRPr="001315CD">
        <w:rPr>
          <w:b/>
          <w:szCs w:val="24"/>
        </w:rPr>
        <w:t xml:space="preserve"> сельское поселение </w:t>
      </w:r>
    </w:p>
    <w:p w:rsidR="007A3E5C" w:rsidRPr="001315CD" w:rsidRDefault="007A3E5C" w:rsidP="007A3E5C">
      <w:pPr>
        <w:ind w:left="284" w:hanging="284"/>
        <w:jc w:val="center"/>
        <w:rPr>
          <w:b/>
          <w:szCs w:val="24"/>
        </w:rPr>
      </w:pPr>
      <w:r w:rsidRPr="001315CD">
        <w:rPr>
          <w:b/>
          <w:szCs w:val="24"/>
        </w:rPr>
        <w:t>Волховского муниципального района Ленинградской области»</w:t>
      </w:r>
    </w:p>
    <w:p w:rsidR="00960573" w:rsidRPr="001315CD" w:rsidRDefault="00960573" w:rsidP="00960573">
      <w:pPr>
        <w:jc w:val="center"/>
        <w:rPr>
          <w:b/>
          <w:i/>
          <w:szCs w:val="24"/>
        </w:rPr>
      </w:pPr>
    </w:p>
    <w:p w:rsidR="0054209F" w:rsidRPr="00913F01" w:rsidRDefault="0054209F" w:rsidP="0054209F">
      <w:pPr>
        <w:shd w:val="clear" w:color="auto" w:fill="FFFFFF"/>
        <w:jc w:val="center"/>
        <w:rPr>
          <w:color w:val="212121"/>
          <w:sz w:val="21"/>
          <w:szCs w:val="21"/>
        </w:rPr>
      </w:pPr>
      <w:r w:rsidRPr="00913F01">
        <w:rPr>
          <w:color w:val="212121"/>
        </w:rPr>
        <w:t>1. ОБЩИЕ ПОЛОЖЕНИЯ</w:t>
      </w:r>
    </w:p>
    <w:p w:rsidR="0054209F" w:rsidRPr="00913F01" w:rsidRDefault="0054209F" w:rsidP="0054209F">
      <w:pPr>
        <w:shd w:val="clear" w:color="auto" w:fill="FFFFFF"/>
        <w:ind w:firstLine="708"/>
        <w:jc w:val="both"/>
        <w:rPr>
          <w:color w:val="212121"/>
          <w:sz w:val="21"/>
          <w:szCs w:val="21"/>
        </w:rPr>
      </w:pPr>
      <w:r w:rsidRPr="00913F01">
        <w:rPr>
          <w:color w:val="212121"/>
        </w:rPr>
        <w:t>1.1. Вид муниципального контроля</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Pr="00752FC4">
        <w:t xml:space="preserve">муниципального образования </w:t>
      </w:r>
      <w:r w:rsidR="00640366">
        <w:rPr>
          <w:rFonts w:eastAsia="Calibri"/>
          <w:szCs w:val="24"/>
          <w:lang w:eastAsia="en-US"/>
        </w:rPr>
        <w:t>Свирицкое</w:t>
      </w:r>
      <w:r w:rsidRPr="00752FC4">
        <w:t xml:space="preserve"> сельское поселение Волховского муниципального района Ленинградской области</w:t>
      </w:r>
      <w:r>
        <w:t>.</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 xml:space="preserve">Административный регламент осуществления муниципального контроля в области торговой деятельности на территории </w:t>
      </w:r>
      <w:r w:rsidRPr="00752FC4">
        <w:t xml:space="preserve">муниципального образования </w:t>
      </w:r>
      <w:r w:rsidR="00640366">
        <w:rPr>
          <w:rFonts w:eastAsia="Calibri"/>
          <w:szCs w:val="24"/>
          <w:lang w:eastAsia="en-US"/>
        </w:rPr>
        <w:t>Свирицкое</w:t>
      </w:r>
      <w:r w:rsidRPr="00752FC4">
        <w:t xml:space="preserve"> сельское поселение Волховского муниципального района Ленинградской области</w:t>
      </w:r>
      <w:r w:rsidRPr="00913F01">
        <w:rPr>
          <w:color w:val="212121"/>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1.2. Наименование органа местного самоуправления, осуществляющего муниципальный контроль в области торговой деятельности, обеспечивающего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1.2.1. Орган, осуществляющий муниципальный контроль в области торговой деятельности - администрация </w:t>
      </w:r>
      <w:r w:rsidRPr="00752FC4">
        <w:t xml:space="preserve">муниципального образования </w:t>
      </w:r>
      <w:r w:rsidR="00640366">
        <w:rPr>
          <w:rFonts w:eastAsia="Calibri"/>
          <w:szCs w:val="24"/>
          <w:lang w:eastAsia="en-US"/>
        </w:rPr>
        <w:t>Свирицкое</w:t>
      </w:r>
      <w:r w:rsidRPr="00752FC4">
        <w:t xml:space="preserve"> сельское поселение Волховского муниципального района Ленинградской области</w:t>
      </w:r>
      <w:r w:rsidRPr="00913F01">
        <w:rPr>
          <w:color w:val="212121"/>
        </w:rPr>
        <w:t>.</w:t>
      </w:r>
    </w:p>
    <w:p w:rsidR="0054209F" w:rsidRPr="00913F01" w:rsidRDefault="0054209F" w:rsidP="0054209F">
      <w:pPr>
        <w:shd w:val="clear" w:color="auto" w:fill="FFFFFF"/>
        <w:ind w:firstLine="708"/>
        <w:jc w:val="both"/>
        <w:rPr>
          <w:color w:val="212121"/>
          <w:sz w:val="21"/>
          <w:szCs w:val="21"/>
        </w:rPr>
      </w:pPr>
      <w:r w:rsidRPr="00913F01">
        <w:rPr>
          <w:color w:val="212121"/>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Муниципальный контроль в области торговой деятельности осуществляется в соответствии </w:t>
      </w:r>
      <w:proofErr w:type="gramStart"/>
      <w:r w:rsidRPr="00913F01">
        <w:rPr>
          <w:color w:val="212121"/>
        </w:rPr>
        <w:t>с</w:t>
      </w:r>
      <w:proofErr w:type="gramEnd"/>
      <w:r w:rsidRPr="00913F01">
        <w:rPr>
          <w:color w:val="212121"/>
        </w:rPr>
        <w:t>:</w:t>
      </w:r>
    </w:p>
    <w:p w:rsidR="0054209F" w:rsidRPr="00913F01" w:rsidRDefault="0054209F" w:rsidP="0054209F">
      <w:pPr>
        <w:shd w:val="clear" w:color="auto" w:fill="FFFFFF"/>
        <w:ind w:firstLine="708"/>
        <w:jc w:val="both"/>
        <w:rPr>
          <w:color w:val="212121"/>
          <w:sz w:val="21"/>
          <w:szCs w:val="21"/>
        </w:rPr>
      </w:pPr>
      <w:r w:rsidRPr="00913F01">
        <w:rPr>
          <w:color w:val="212121"/>
        </w:rPr>
        <w:t>Конституцией Российской Федерации ("Собрание законодательства РФ", 26.01.2009, N 4, ст. 445; "Российская газета", 21.01.2009, N 7);</w:t>
      </w:r>
    </w:p>
    <w:p w:rsidR="0054209F" w:rsidRPr="00913F01" w:rsidRDefault="0054209F" w:rsidP="0054209F">
      <w:pPr>
        <w:shd w:val="clear" w:color="auto" w:fill="FFFFFF"/>
        <w:ind w:firstLine="708"/>
        <w:jc w:val="both"/>
        <w:rPr>
          <w:color w:val="212121"/>
          <w:sz w:val="21"/>
          <w:szCs w:val="21"/>
        </w:rPr>
      </w:pPr>
      <w:r w:rsidRPr="00913F01">
        <w:rPr>
          <w:color w:val="212121"/>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54209F" w:rsidRPr="00913F01" w:rsidRDefault="0054209F" w:rsidP="0054209F">
      <w:pPr>
        <w:shd w:val="clear" w:color="auto" w:fill="FFFFFF"/>
        <w:ind w:firstLine="708"/>
        <w:jc w:val="both"/>
        <w:rPr>
          <w:color w:val="212121"/>
          <w:sz w:val="21"/>
          <w:szCs w:val="21"/>
        </w:rPr>
      </w:pPr>
      <w:r w:rsidRPr="00913F01">
        <w:rPr>
          <w:color w:val="212121"/>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54209F" w:rsidRPr="00913F01" w:rsidRDefault="0054209F" w:rsidP="0054209F">
      <w:pPr>
        <w:shd w:val="clear" w:color="auto" w:fill="FFFFFF"/>
        <w:ind w:firstLine="708"/>
        <w:jc w:val="both"/>
        <w:rPr>
          <w:color w:val="212121"/>
          <w:sz w:val="21"/>
          <w:szCs w:val="21"/>
        </w:rPr>
      </w:pPr>
      <w:r w:rsidRPr="00913F01">
        <w:rPr>
          <w:color w:val="212121"/>
        </w:rPr>
        <w:t>Федеральным законом от 02.05.2006 N 59-ФЗ "О порядке рассмотрения обращений граждан Российской Федерации" ("Российская газета", 05.05.2006, N 95);</w:t>
      </w:r>
    </w:p>
    <w:p w:rsidR="0054209F" w:rsidRPr="00913F01" w:rsidRDefault="0054209F" w:rsidP="0054209F">
      <w:pPr>
        <w:shd w:val="clear" w:color="auto" w:fill="FFFFFF"/>
        <w:ind w:firstLine="708"/>
        <w:jc w:val="both"/>
        <w:rPr>
          <w:color w:val="212121"/>
          <w:sz w:val="21"/>
          <w:szCs w:val="21"/>
        </w:rPr>
      </w:pPr>
      <w:r w:rsidRPr="00913F01">
        <w:rPr>
          <w:color w:val="212121"/>
        </w:rPr>
        <w:t>Федеральным законом от 28.12.2009 N 381-ФЗ "Об основах государственного регулирования торговой деятельности в Российской Федерации" ("Российская газета", 30.12.2009, N 253);</w:t>
      </w:r>
    </w:p>
    <w:p w:rsidR="0054209F" w:rsidRPr="00913F01" w:rsidRDefault="0054209F" w:rsidP="0054209F">
      <w:pPr>
        <w:shd w:val="clear" w:color="auto" w:fill="FFFFFF"/>
        <w:ind w:firstLine="708"/>
        <w:jc w:val="both"/>
        <w:rPr>
          <w:color w:val="212121"/>
          <w:sz w:val="21"/>
          <w:szCs w:val="21"/>
        </w:rPr>
      </w:pPr>
      <w:r w:rsidRPr="00913F01">
        <w:rPr>
          <w:color w:val="212121"/>
        </w:rPr>
        <w:lastRenderedPageBreak/>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13F01">
        <w:rPr>
          <w:color w:val="212121"/>
        </w:rPr>
        <w:t>контроля ежегодных планов проведения плановых проверок юридических лиц</w:t>
      </w:r>
      <w:proofErr w:type="gramEnd"/>
      <w:r w:rsidRPr="00913F01">
        <w:rPr>
          <w:color w:val="212121"/>
        </w:rPr>
        <w:t xml:space="preserve"> и индивидуальных предпринимателей" ("Собрание законодательства РФ", 12.06.2010, N 28, ст. 3706);</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54209F" w:rsidRDefault="0054209F" w:rsidP="0054209F">
      <w:pPr>
        <w:shd w:val="clear" w:color="auto" w:fill="FFFFFF"/>
        <w:ind w:firstLine="708"/>
        <w:jc w:val="both"/>
        <w:rPr>
          <w:lang w:eastAsia="en-US"/>
        </w:rPr>
      </w:pPr>
      <w:r>
        <w:rPr>
          <w:color w:val="212121"/>
        </w:rPr>
        <w:t xml:space="preserve">Законом </w:t>
      </w:r>
      <w:r w:rsidRPr="0036137A">
        <w:rPr>
          <w:lang w:eastAsia="en-US"/>
        </w:rPr>
        <w:t xml:space="preserve">Ленинградской области от </w:t>
      </w:r>
      <w:r w:rsidRPr="0036137A">
        <w:rPr>
          <w:color w:val="C00000"/>
          <w:lang w:eastAsia="en-US"/>
        </w:rPr>
        <w:t xml:space="preserve"> </w:t>
      </w:r>
      <w:r w:rsidRPr="0036137A">
        <w:rPr>
          <w:lang w:eastAsia="en-US"/>
        </w:rPr>
        <w:t>2 июля 2003  № 47 «Об административных правонарушениях на территории Ленинградской области»</w:t>
      </w:r>
      <w:r>
        <w:rPr>
          <w:lang w:eastAsia="en-US"/>
        </w:rPr>
        <w:t>;</w:t>
      </w:r>
    </w:p>
    <w:p w:rsidR="0054209F" w:rsidRPr="0054209F" w:rsidRDefault="0054209F" w:rsidP="0054209F">
      <w:pPr>
        <w:pStyle w:val="1"/>
        <w:shd w:val="clear" w:color="auto" w:fill="FFFFFF"/>
        <w:ind w:firstLine="708"/>
        <w:jc w:val="both"/>
        <w:textAlignment w:val="baseline"/>
        <w:rPr>
          <w:rFonts w:ascii="Times New Roman" w:hAnsi="Times New Roman"/>
          <w:b w:val="0"/>
          <w:bCs w:val="0"/>
          <w:color w:val="auto"/>
          <w:szCs w:val="20"/>
          <w:lang w:eastAsia="en-US"/>
        </w:rPr>
      </w:pPr>
      <w:r w:rsidRPr="0054209F">
        <w:rPr>
          <w:rFonts w:ascii="Times New Roman" w:hAnsi="Times New Roman"/>
          <w:b w:val="0"/>
          <w:bCs w:val="0"/>
          <w:color w:val="auto"/>
          <w:szCs w:val="20"/>
          <w:lang w:eastAsia="en-US"/>
        </w:rPr>
        <w:t>постановлением правительства Ленинградской области от 29.05.2007 N 120 "Об организации розничных рынков и ярмарок на территории Ленинградской области» с изменениями;</w:t>
      </w:r>
    </w:p>
    <w:p w:rsidR="0054209F" w:rsidRDefault="0054209F" w:rsidP="0054209F">
      <w:pPr>
        <w:rPr>
          <w:rFonts w:ascii="PT Astra Serif" w:hAnsi="PT Astra Serif" w:cs="PT Astra Serif"/>
          <w:szCs w:val="24"/>
        </w:rPr>
      </w:pPr>
      <w:r>
        <w:rPr>
          <w:color w:val="212121"/>
        </w:rPr>
        <w:t xml:space="preserve">            </w:t>
      </w:r>
      <w:r w:rsidRPr="00913F01">
        <w:rPr>
          <w:color w:val="212121"/>
        </w:rPr>
        <w:t xml:space="preserve">постановлением администрации </w:t>
      </w:r>
      <w:r w:rsidR="00640366">
        <w:rPr>
          <w:rFonts w:eastAsia="Calibri"/>
          <w:szCs w:val="24"/>
          <w:lang w:eastAsia="en-US"/>
        </w:rPr>
        <w:t>Свирицкого</w:t>
      </w:r>
      <w:r w:rsidRPr="00913F01">
        <w:rPr>
          <w:color w:val="212121"/>
        </w:rPr>
        <w:t xml:space="preserve"> </w:t>
      </w:r>
      <w:r>
        <w:rPr>
          <w:color w:val="212121"/>
        </w:rPr>
        <w:t xml:space="preserve">сельского поселения от </w:t>
      </w:r>
      <w:r w:rsidR="00640366">
        <w:rPr>
          <w:rFonts w:ascii="PT Astra Serif" w:hAnsi="PT Astra Serif" w:cs="PT Astra Serif"/>
          <w:szCs w:val="24"/>
        </w:rPr>
        <w:t>21.01.2019г.</w:t>
      </w:r>
    </w:p>
    <w:p w:rsidR="0054209F" w:rsidRPr="003A5375" w:rsidRDefault="0054209F" w:rsidP="0054209F">
      <w:r>
        <w:rPr>
          <w:rFonts w:ascii="PT Astra Serif" w:hAnsi="PT Astra Serif" w:cs="PT Astra Serif"/>
          <w:szCs w:val="24"/>
        </w:rPr>
        <w:t xml:space="preserve">№ </w:t>
      </w:r>
      <w:r w:rsidR="00640366">
        <w:rPr>
          <w:rFonts w:ascii="PT Astra Serif" w:hAnsi="PT Astra Serif" w:cs="PT Astra Serif"/>
          <w:szCs w:val="24"/>
        </w:rPr>
        <w:t>6</w:t>
      </w:r>
      <w:r>
        <w:rPr>
          <w:rFonts w:ascii="PT Astra Serif" w:hAnsi="PT Astra Serif" w:cs="PT Astra Serif"/>
          <w:szCs w:val="24"/>
        </w:rPr>
        <w:t xml:space="preserve"> </w:t>
      </w:r>
      <w:r w:rsidRPr="00913F01">
        <w:rPr>
          <w:color w:val="212121"/>
        </w:rPr>
        <w:t xml:space="preserve"> </w:t>
      </w:r>
      <w:r w:rsidRPr="003A5375">
        <w:t>«</w:t>
      </w:r>
      <w:r w:rsidRPr="0054209F">
        <w:rPr>
          <w:rStyle w:val="FontStyle21"/>
          <w:b w:val="0"/>
          <w:szCs w:val="24"/>
        </w:rPr>
        <w:t xml:space="preserve">Об утверждении схемы размещения нестационарных торговых объектов на территории муниципального образования </w:t>
      </w:r>
      <w:r w:rsidR="00640366">
        <w:rPr>
          <w:rStyle w:val="FontStyle21"/>
          <w:b w:val="0"/>
          <w:szCs w:val="24"/>
        </w:rPr>
        <w:t>Свирицкое</w:t>
      </w:r>
      <w:r w:rsidRPr="0054209F">
        <w:rPr>
          <w:rStyle w:val="FontStyle21"/>
          <w:b w:val="0"/>
          <w:szCs w:val="24"/>
        </w:rPr>
        <w:t xml:space="preserve"> сельское поселение</w:t>
      </w:r>
      <w:r w:rsidRPr="003A5375">
        <w:rPr>
          <w:bCs/>
        </w:rPr>
        <w:t xml:space="preserve">» (с изменениями от </w:t>
      </w:r>
      <w:r w:rsidR="00640366">
        <w:rPr>
          <w:bCs/>
        </w:rPr>
        <w:t>14</w:t>
      </w:r>
      <w:r w:rsidRPr="003A5375">
        <w:rPr>
          <w:bCs/>
        </w:rPr>
        <w:t>.</w:t>
      </w:r>
      <w:r w:rsidR="00640366">
        <w:rPr>
          <w:bCs/>
        </w:rPr>
        <w:t>08</w:t>
      </w:r>
      <w:r w:rsidRPr="003A5375">
        <w:rPr>
          <w:bCs/>
        </w:rPr>
        <w:t>.20</w:t>
      </w:r>
      <w:r w:rsidR="00640366">
        <w:rPr>
          <w:bCs/>
        </w:rPr>
        <w:t>20</w:t>
      </w:r>
      <w:r w:rsidRPr="003A5375">
        <w:rPr>
          <w:bCs/>
        </w:rPr>
        <w:t xml:space="preserve"> г. № </w:t>
      </w:r>
      <w:r w:rsidR="00640366">
        <w:rPr>
          <w:bCs/>
        </w:rPr>
        <w:t>93</w:t>
      </w:r>
      <w:r w:rsidRPr="003A5375">
        <w:rPr>
          <w:bCs/>
        </w:rPr>
        <w:t xml:space="preserve">, от </w:t>
      </w:r>
      <w:r w:rsidR="00640366">
        <w:rPr>
          <w:bCs/>
        </w:rPr>
        <w:t>29.11.2019г. №133</w:t>
      </w:r>
      <w:r w:rsidRPr="003A5375">
        <w:rPr>
          <w:bCs/>
        </w:rPr>
        <w:t>)</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 Уставом </w:t>
      </w:r>
      <w:r w:rsidRPr="00752FC4">
        <w:t xml:space="preserve">муниципального образования </w:t>
      </w:r>
      <w:r w:rsidR="00640366">
        <w:rPr>
          <w:rFonts w:eastAsia="Calibri"/>
          <w:szCs w:val="24"/>
          <w:lang w:eastAsia="en-US"/>
        </w:rPr>
        <w:t>Свирицкое</w:t>
      </w:r>
      <w:r w:rsidRPr="00752FC4">
        <w:t xml:space="preserve"> сельское поселение Волховского муниципального района Ленинградской области</w:t>
      </w:r>
      <w:r w:rsidRPr="00224878">
        <w:t>;</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и иными правовыми актами Российской Федерации, правовыми актами </w:t>
      </w:r>
      <w:r>
        <w:rPr>
          <w:color w:val="212121"/>
        </w:rPr>
        <w:t>Ленинградской</w:t>
      </w:r>
      <w:r w:rsidRPr="00913F01">
        <w:rPr>
          <w:color w:val="212121"/>
        </w:rPr>
        <w:t xml:space="preserve"> области и муниципальными правовыми актами </w:t>
      </w:r>
      <w:r w:rsidRPr="00752FC4">
        <w:t xml:space="preserve">муниципального образования </w:t>
      </w:r>
      <w:r w:rsidR="00640366">
        <w:rPr>
          <w:rFonts w:eastAsia="Calibri"/>
          <w:szCs w:val="24"/>
          <w:lang w:eastAsia="en-US"/>
        </w:rPr>
        <w:t>Свирицкое</w:t>
      </w:r>
      <w:r w:rsidRPr="00752FC4">
        <w:t xml:space="preserve"> сельское поселение Волховского муниципального района Ленинградской области</w:t>
      </w:r>
      <w:r w:rsidRPr="00913F01">
        <w:rPr>
          <w:color w:val="212121"/>
        </w:rPr>
        <w:t>.</w:t>
      </w:r>
    </w:p>
    <w:p w:rsidR="0054209F" w:rsidRPr="00913F01" w:rsidRDefault="0054209F" w:rsidP="0054209F">
      <w:pPr>
        <w:shd w:val="clear" w:color="auto" w:fill="FFFFFF"/>
        <w:ind w:firstLine="708"/>
        <w:jc w:val="both"/>
        <w:rPr>
          <w:color w:val="212121"/>
          <w:sz w:val="21"/>
          <w:szCs w:val="21"/>
        </w:rPr>
      </w:pPr>
      <w:r w:rsidRPr="00913F01">
        <w:rPr>
          <w:color w:val="212121"/>
        </w:rPr>
        <w:t>1.4. Предмет осуществления муниципального контроля</w:t>
      </w:r>
    </w:p>
    <w:p w:rsidR="0054209F" w:rsidRPr="00913F01" w:rsidRDefault="0054209F" w:rsidP="0054209F">
      <w:pPr>
        <w:shd w:val="clear" w:color="auto" w:fill="FFFFFF"/>
        <w:ind w:firstLine="708"/>
        <w:jc w:val="both"/>
        <w:rPr>
          <w:color w:val="212121"/>
          <w:sz w:val="21"/>
          <w:szCs w:val="21"/>
        </w:rPr>
      </w:pPr>
      <w:r w:rsidRPr="00913F01">
        <w:rPr>
          <w:color w:val="212121"/>
        </w:rPr>
        <w:t>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обязательных требований, установленных муниципальными правовыми актами в области торговой деятельности (далее - обязательные требования), а также предупреждение, выявление и пресечение нарушений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r w:rsidR="00640366">
        <w:t>Свирицкого</w:t>
      </w:r>
      <w:r w:rsidRPr="00913F01">
        <w:rPr>
          <w:color w:val="212121"/>
        </w:rPr>
        <w:t xml:space="preserve"> сельского поселения (далее - субъекты проверок).</w:t>
      </w:r>
    </w:p>
    <w:p w:rsidR="0054209F" w:rsidRPr="00913F01" w:rsidRDefault="0054209F" w:rsidP="0054209F">
      <w:pPr>
        <w:shd w:val="clear" w:color="auto" w:fill="FFFFFF"/>
        <w:ind w:firstLine="708"/>
        <w:jc w:val="both"/>
        <w:rPr>
          <w:color w:val="212121"/>
          <w:sz w:val="21"/>
          <w:szCs w:val="21"/>
        </w:rPr>
      </w:pPr>
      <w:r w:rsidRPr="00913F01">
        <w:rPr>
          <w:color w:val="212121"/>
        </w:rPr>
        <w:t>1.5. Права и обязанности должностных лиц органов, обеспечивающих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1.5.1. Должностные лица, уполномоченные осуществлять муниципальный контроль в области торговой деятельности на территории </w:t>
      </w:r>
      <w:r w:rsidR="00640366">
        <w:t>Свирицкого</w:t>
      </w:r>
      <w:r w:rsidRPr="00913F01">
        <w:rPr>
          <w:color w:val="212121"/>
        </w:rPr>
        <w:t xml:space="preserve"> сельского поселения, назначаются распоряжением администра</w:t>
      </w:r>
      <w:r>
        <w:rPr>
          <w:color w:val="212121"/>
        </w:rPr>
        <w:t xml:space="preserve">ции </w:t>
      </w:r>
      <w:r w:rsidR="00640366">
        <w:t>Свирицкого</w:t>
      </w:r>
      <w:r w:rsidRPr="00913F01">
        <w:rPr>
          <w:color w:val="212121"/>
        </w:rPr>
        <w:t xml:space="preserve"> сельского поселения.</w:t>
      </w:r>
    </w:p>
    <w:p w:rsidR="0054209F" w:rsidRPr="00913F01" w:rsidRDefault="0054209F" w:rsidP="0054209F">
      <w:pPr>
        <w:shd w:val="clear" w:color="auto" w:fill="FFFFFF"/>
        <w:ind w:firstLine="708"/>
        <w:jc w:val="both"/>
        <w:rPr>
          <w:color w:val="212121"/>
          <w:sz w:val="21"/>
          <w:szCs w:val="21"/>
        </w:rPr>
      </w:pPr>
      <w:r w:rsidRPr="00913F01">
        <w:rPr>
          <w:color w:val="212121"/>
        </w:rPr>
        <w:t>1.5.2. Должностные лица органов, обеспечивающих осуществление муниципального контроля в области торговой деятельности, имеют право:</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913F01">
        <w:rPr>
          <w:color w:val="212121"/>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54209F" w:rsidRPr="00913F01" w:rsidRDefault="0054209F" w:rsidP="0054209F">
      <w:pPr>
        <w:shd w:val="clear" w:color="auto" w:fill="FFFFFF"/>
        <w:ind w:firstLine="708"/>
        <w:jc w:val="both"/>
        <w:rPr>
          <w:color w:val="212121"/>
          <w:sz w:val="21"/>
          <w:szCs w:val="21"/>
        </w:rPr>
      </w:pPr>
      <w:r w:rsidRPr="00913F01">
        <w:rPr>
          <w:color w:val="212121"/>
        </w:rPr>
        <w:t>б) посещать при предъявлении служебного удостоверения и копии распоряжения администрации организации и объекты и проводить их обследования для осуществления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в) составлять по результатам осуществления муниципального контроля в области торговой деятельности соответствующие акты проверок;</w:t>
      </w:r>
    </w:p>
    <w:p w:rsidR="0054209F" w:rsidRPr="00913F01" w:rsidRDefault="0054209F" w:rsidP="0054209F">
      <w:pPr>
        <w:shd w:val="clear" w:color="auto" w:fill="FFFFFF"/>
        <w:ind w:firstLine="708"/>
        <w:jc w:val="both"/>
        <w:rPr>
          <w:color w:val="212121"/>
          <w:sz w:val="21"/>
          <w:szCs w:val="21"/>
        </w:rPr>
      </w:pPr>
      <w:r w:rsidRPr="00913F01">
        <w:rPr>
          <w:color w:val="212121"/>
        </w:rPr>
        <w:t>г)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1.5.3. Должностные лица органов, обеспечивающих осуществление муниципального контроля в области торговой деятельности, обязаны:</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а) своевременно и в полной мере исполнять предоставленные в соответствии с правовыми актами </w:t>
      </w:r>
      <w:r w:rsidR="00640366">
        <w:t>Свирицкого</w:t>
      </w:r>
      <w:r w:rsidRPr="00913F01">
        <w:rPr>
          <w:color w:val="212121"/>
        </w:rPr>
        <w:t xml:space="preserve"> сельского поселения полномочия по предупреждению, выявлению и пресечению нарушений обязательных требований;</w:t>
      </w:r>
    </w:p>
    <w:p w:rsidR="0054209F" w:rsidRPr="00913F01" w:rsidRDefault="0054209F" w:rsidP="0054209F">
      <w:pPr>
        <w:shd w:val="clear" w:color="auto" w:fill="FFFFFF"/>
        <w:ind w:firstLine="708"/>
        <w:jc w:val="both"/>
        <w:rPr>
          <w:color w:val="212121"/>
          <w:sz w:val="21"/>
          <w:szCs w:val="21"/>
        </w:rPr>
      </w:pPr>
      <w:r w:rsidRPr="00913F01">
        <w:rPr>
          <w:color w:val="212121"/>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54209F" w:rsidRPr="00913F01" w:rsidRDefault="0054209F" w:rsidP="0054209F">
      <w:pPr>
        <w:shd w:val="clear" w:color="auto" w:fill="FFFFFF"/>
        <w:ind w:firstLine="708"/>
        <w:jc w:val="both"/>
        <w:rPr>
          <w:color w:val="212121"/>
          <w:sz w:val="21"/>
          <w:szCs w:val="21"/>
        </w:rPr>
      </w:pPr>
      <w:r w:rsidRPr="00913F01">
        <w:rPr>
          <w:color w:val="212121"/>
        </w:rPr>
        <w:t>в) проводить проверку на основании и в строгом соответствии с приказом первого заместителя (заместителя) руководителя органа муниципального контроля;</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г) проводить проверку только во время исполнения служебных обязанностей, выездную проверку - только при предъявлении служебных удостоверений и копии приказа первого заместителя (заместителя) 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копии документа о согласовании проведения внеплановой проверки</w:t>
      </w:r>
      <w:proofErr w:type="gramEnd"/>
      <w:r w:rsidRPr="00913F01">
        <w:rPr>
          <w:color w:val="212121"/>
        </w:rPr>
        <w:t xml:space="preserve"> с органом прокуратуры;</w:t>
      </w:r>
    </w:p>
    <w:p w:rsidR="0054209F" w:rsidRPr="00913F01" w:rsidRDefault="0054209F" w:rsidP="0054209F">
      <w:pPr>
        <w:shd w:val="clear" w:color="auto" w:fill="FFFFFF"/>
        <w:ind w:firstLine="708"/>
        <w:jc w:val="both"/>
        <w:rPr>
          <w:color w:val="212121"/>
          <w:sz w:val="21"/>
          <w:szCs w:val="21"/>
        </w:rPr>
      </w:pPr>
      <w:proofErr w:type="spellStart"/>
      <w:r w:rsidRPr="00913F01">
        <w:rPr>
          <w:color w:val="212121"/>
        </w:rPr>
        <w:t>д</w:t>
      </w:r>
      <w:proofErr w:type="spellEnd"/>
      <w:r w:rsidRPr="00913F01">
        <w:rPr>
          <w:color w:val="212121"/>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54209F" w:rsidRPr="00913F01" w:rsidRDefault="0054209F" w:rsidP="0054209F">
      <w:pPr>
        <w:shd w:val="clear" w:color="auto" w:fill="FFFFFF"/>
        <w:ind w:firstLine="708"/>
        <w:jc w:val="both"/>
        <w:rPr>
          <w:color w:val="212121"/>
          <w:sz w:val="21"/>
          <w:szCs w:val="21"/>
        </w:rPr>
      </w:pPr>
      <w:r w:rsidRPr="00913F01">
        <w:rPr>
          <w:color w:val="212121"/>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54209F" w:rsidRPr="00913F01" w:rsidRDefault="0054209F" w:rsidP="0054209F">
      <w:pPr>
        <w:shd w:val="clear" w:color="auto" w:fill="FFFFFF"/>
        <w:ind w:firstLine="708"/>
        <w:jc w:val="both"/>
        <w:rPr>
          <w:color w:val="212121"/>
          <w:sz w:val="21"/>
          <w:szCs w:val="21"/>
        </w:rPr>
      </w:pPr>
      <w:proofErr w:type="spellStart"/>
      <w:r w:rsidRPr="00913F01">
        <w:rPr>
          <w:color w:val="212121"/>
        </w:rPr>
        <w:t>з</w:t>
      </w:r>
      <w:proofErr w:type="spellEnd"/>
      <w:r w:rsidRPr="00913F01">
        <w:rPr>
          <w:color w:val="21212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необоснованного ограничения прав и законных интересов граждан, юридических лиц, индивидуальных предпринимателей;</w:t>
      </w:r>
    </w:p>
    <w:p w:rsidR="0054209F" w:rsidRPr="00913F01" w:rsidRDefault="0054209F" w:rsidP="0054209F">
      <w:pPr>
        <w:shd w:val="clear" w:color="auto" w:fill="FFFFFF"/>
        <w:ind w:firstLine="708"/>
        <w:jc w:val="both"/>
        <w:rPr>
          <w:color w:val="212121"/>
          <w:sz w:val="21"/>
          <w:szCs w:val="21"/>
        </w:rPr>
      </w:pPr>
      <w:r w:rsidRPr="00913F01">
        <w:rPr>
          <w:color w:val="212121"/>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54209F" w:rsidRPr="00913F01" w:rsidRDefault="0054209F" w:rsidP="0054209F">
      <w:pPr>
        <w:shd w:val="clear" w:color="auto" w:fill="FFFFFF"/>
        <w:ind w:firstLine="708"/>
        <w:jc w:val="both"/>
        <w:rPr>
          <w:color w:val="212121"/>
          <w:sz w:val="21"/>
          <w:szCs w:val="21"/>
        </w:rPr>
      </w:pPr>
      <w:r w:rsidRPr="00913F01">
        <w:rPr>
          <w:color w:val="212121"/>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lastRenderedPageBreak/>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которыми проводится проверка;</w:t>
      </w:r>
    </w:p>
    <w:p w:rsidR="0054209F" w:rsidRPr="00913F01" w:rsidRDefault="0054209F" w:rsidP="0054209F">
      <w:pPr>
        <w:shd w:val="clear" w:color="auto" w:fill="FFFFFF"/>
        <w:ind w:firstLine="708"/>
        <w:jc w:val="both"/>
        <w:rPr>
          <w:color w:val="212121"/>
          <w:sz w:val="21"/>
          <w:szCs w:val="21"/>
        </w:rPr>
      </w:pPr>
      <w:proofErr w:type="spellStart"/>
      <w:r w:rsidRPr="00913F01">
        <w:rPr>
          <w:color w:val="212121"/>
        </w:rPr>
        <w:t>н</w:t>
      </w:r>
      <w:proofErr w:type="spellEnd"/>
      <w:r w:rsidRPr="00913F01">
        <w:rPr>
          <w:color w:val="212121"/>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о) выдавать предписания проверяемым лицам об устранении выявленных нарушений с указанием сроков их устранения;</w:t>
      </w:r>
    </w:p>
    <w:p w:rsidR="0054209F" w:rsidRPr="00913F01" w:rsidRDefault="0054209F" w:rsidP="0054209F">
      <w:pPr>
        <w:shd w:val="clear" w:color="auto" w:fill="FFFFFF"/>
        <w:ind w:firstLine="708"/>
        <w:jc w:val="both"/>
        <w:rPr>
          <w:color w:val="212121"/>
          <w:sz w:val="21"/>
          <w:szCs w:val="21"/>
        </w:rPr>
      </w:pPr>
      <w:proofErr w:type="spellStart"/>
      <w:r w:rsidRPr="00913F01">
        <w:rPr>
          <w:color w:val="212121"/>
        </w:rPr>
        <w:t>п</w:t>
      </w:r>
      <w:proofErr w:type="spellEnd"/>
      <w:r w:rsidRPr="00913F01">
        <w:rPr>
          <w:color w:val="212121"/>
        </w:rPr>
        <w:t>)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54209F" w:rsidRPr="00913F01" w:rsidRDefault="0054209F" w:rsidP="0054209F">
      <w:pPr>
        <w:shd w:val="clear" w:color="auto" w:fill="FFFFFF"/>
        <w:ind w:firstLine="708"/>
        <w:jc w:val="both"/>
        <w:rPr>
          <w:color w:val="212121"/>
          <w:sz w:val="21"/>
          <w:szCs w:val="21"/>
        </w:rPr>
      </w:pPr>
      <w:proofErr w:type="spellStart"/>
      <w:r w:rsidRPr="00913F01">
        <w:rPr>
          <w:color w:val="212121"/>
        </w:rPr>
        <w:t>р</w:t>
      </w:r>
      <w:proofErr w:type="spellEnd"/>
      <w:r w:rsidRPr="00913F01">
        <w:rPr>
          <w:color w:val="212121"/>
        </w:rPr>
        <w:t xml:space="preserve">) принимать меры по </w:t>
      </w:r>
      <w:proofErr w:type="gramStart"/>
      <w:r w:rsidRPr="00913F01">
        <w:rPr>
          <w:color w:val="212121"/>
        </w:rPr>
        <w:t>контролю за</w:t>
      </w:r>
      <w:proofErr w:type="gramEnd"/>
      <w:r w:rsidRPr="00913F01">
        <w:rPr>
          <w:color w:val="212121"/>
        </w:rPr>
        <w:t xml:space="preserve"> устранением выявленных нарушений, по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с) при разработке ежегодных планов проведения плановых проверок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т)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09F" w:rsidRPr="00913F01" w:rsidRDefault="0054209F" w:rsidP="0054209F">
      <w:pPr>
        <w:shd w:val="clear" w:color="auto" w:fill="FFFFFF"/>
        <w:ind w:firstLine="708"/>
        <w:jc w:val="both"/>
        <w:rPr>
          <w:color w:val="212121"/>
          <w:sz w:val="21"/>
          <w:szCs w:val="21"/>
        </w:rPr>
      </w:pPr>
      <w:r w:rsidRPr="00913F01">
        <w:rPr>
          <w:color w:val="212121"/>
        </w:rPr>
        <w:t>1.6. Права и обязанности лиц, в отношении которых осуществляется муниципальный контроль</w:t>
      </w:r>
    </w:p>
    <w:p w:rsidR="0054209F" w:rsidRPr="00913F01" w:rsidRDefault="0054209F" w:rsidP="0054209F">
      <w:pPr>
        <w:shd w:val="clear" w:color="auto" w:fill="FFFFFF"/>
        <w:ind w:firstLine="708"/>
        <w:jc w:val="both"/>
        <w:rPr>
          <w:color w:val="212121"/>
          <w:sz w:val="21"/>
          <w:szCs w:val="21"/>
        </w:rPr>
      </w:pPr>
      <w:r w:rsidRPr="00913F01">
        <w:rPr>
          <w:color w:val="212121"/>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54209F" w:rsidRPr="00913F01" w:rsidRDefault="0054209F" w:rsidP="0054209F">
      <w:pPr>
        <w:shd w:val="clear" w:color="auto" w:fill="FFFFFF"/>
        <w:ind w:firstLine="708"/>
        <w:jc w:val="both"/>
        <w:rPr>
          <w:color w:val="212121"/>
          <w:sz w:val="21"/>
          <w:szCs w:val="21"/>
        </w:rPr>
      </w:pPr>
      <w:r w:rsidRPr="00913F01">
        <w:rPr>
          <w:color w:val="212121"/>
        </w:rPr>
        <w:t>а) непосредственно присутствовать при проведении проверки, давать объяснения по вопросам, относящимся к предмету проверки;</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 xml:space="preserve">б) получать от органов, обеспечивающих осуществление муниципального контроля в области торговой деятельности, и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640366">
        <w:t>Свирицкого</w:t>
      </w:r>
      <w:r w:rsidRPr="00913F01">
        <w:rPr>
          <w:color w:val="212121"/>
        </w:rPr>
        <w:t xml:space="preserve"> сельского поселения;</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г) обжаловать действия (бездействие) должностных лиц органов, обеспечивающих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54209F" w:rsidRPr="00913F01" w:rsidRDefault="0054209F" w:rsidP="0054209F">
      <w:pPr>
        <w:shd w:val="clear" w:color="auto" w:fill="FFFFFF"/>
        <w:ind w:firstLine="708"/>
        <w:jc w:val="both"/>
        <w:rPr>
          <w:color w:val="212121"/>
          <w:sz w:val="21"/>
          <w:szCs w:val="21"/>
        </w:rPr>
      </w:pPr>
      <w:proofErr w:type="spellStart"/>
      <w:proofErr w:type="gramStart"/>
      <w:r w:rsidRPr="00913F01">
        <w:rPr>
          <w:color w:val="212121"/>
        </w:rPr>
        <w:t>д</w:t>
      </w:r>
      <w:proofErr w:type="spellEnd"/>
      <w:r w:rsidRPr="00913F01">
        <w:rPr>
          <w:color w:val="212121"/>
        </w:rPr>
        <w:t xml:space="preserve">) подать в органы, обеспечивающие осуществление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 если полагают, что проверка </w:t>
      </w:r>
      <w:r w:rsidRPr="00913F01">
        <w:rPr>
          <w:color w:val="212121"/>
        </w:rPr>
        <w:lastRenderedPageBreak/>
        <w:t>включена в ежегодный план проведения плановых проверок в нарушение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w:t>
      </w:r>
      <w:proofErr w:type="gramEnd"/>
      <w:r w:rsidRPr="00913F01">
        <w:rPr>
          <w:color w:val="212121"/>
        </w:rPr>
        <w:t>)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1.6.2. Проверяемые лица или их уполномоченные представители при проведении проверок обязаны:</w:t>
      </w:r>
    </w:p>
    <w:p w:rsidR="0054209F" w:rsidRPr="00913F01" w:rsidRDefault="0054209F" w:rsidP="0054209F">
      <w:pPr>
        <w:shd w:val="clear" w:color="auto" w:fill="FFFFFF"/>
        <w:ind w:firstLine="708"/>
        <w:jc w:val="both"/>
        <w:rPr>
          <w:color w:val="212121"/>
          <w:sz w:val="21"/>
          <w:szCs w:val="21"/>
        </w:rPr>
      </w:pPr>
      <w:r w:rsidRPr="00913F01">
        <w:rPr>
          <w:color w:val="212121"/>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4209F" w:rsidRPr="00913F01" w:rsidRDefault="0054209F" w:rsidP="0054209F">
      <w:pPr>
        <w:shd w:val="clear" w:color="auto" w:fill="FFFFFF"/>
        <w:ind w:firstLine="708"/>
        <w:jc w:val="both"/>
        <w:rPr>
          <w:color w:val="212121"/>
          <w:sz w:val="21"/>
          <w:szCs w:val="21"/>
        </w:rPr>
      </w:pPr>
      <w:r w:rsidRPr="00913F01">
        <w:rPr>
          <w:color w:val="212121"/>
        </w:rPr>
        <w:t>б) не препятствовать должностным лицам органов, обеспечивающих осуществление муниципального контроля в области торговой деятельности, в проведении мероприятий по контролю;</w:t>
      </w:r>
    </w:p>
    <w:p w:rsidR="0054209F" w:rsidRPr="00913F01" w:rsidRDefault="0054209F" w:rsidP="0054209F">
      <w:pPr>
        <w:shd w:val="clear" w:color="auto" w:fill="FFFFFF"/>
        <w:ind w:firstLine="708"/>
        <w:jc w:val="both"/>
        <w:rPr>
          <w:color w:val="212121"/>
          <w:sz w:val="21"/>
          <w:szCs w:val="21"/>
        </w:rPr>
      </w:pPr>
      <w:r w:rsidRPr="00913F01">
        <w:rPr>
          <w:color w:val="212121"/>
        </w:rP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54209F" w:rsidRPr="00913F01" w:rsidRDefault="0054209F" w:rsidP="0054209F">
      <w:pPr>
        <w:shd w:val="clear" w:color="auto" w:fill="FFFFFF"/>
        <w:ind w:firstLine="708"/>
        <w:jc w:val="both"/>
        <w:rPr>
          <w:color w:val="212121"/>
          <w:sz w:val="21"/>
          <w:szCs w:val="21"/>
        </w:rPr>
      </w:pPr>
      <w:r w:rsidRPr="00913F01">
        <w:rPr>
          <w:color w:val="212121"/>
        </w:rPr>
        <w:t>г) представлять должностным лицам органов, обеспечивающих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1.6.3. </w:t>
      </w:r>
      <w:proofErr w:type="gramStart"/>
      <w:r w:rsidRPr="00913F01">
        <w:rPr>
          <w:color w:val="212121"/>
        </w:rPr>
        <w:t xml:space="preserve">Проверяемые лица, их уполномоченные представители, допустившие нарушение муниципальных правовых актов </w:t>
      </w:r>
      <w:r w:rsidR="005145B7">
        <w:t>Свирицкого</w:t>
      </w:r>
      <w:r w:rsidRPr="00913F01">
        <w:rPr>
          <w:color w:val="212121"/>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в области торговой деятельности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1.7. Результат осуществления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Конечным результатом осуществления муниципального контроля является:</w:t>
      </w:r>
    </w:p>
    <w:p w:rsidR="0054209F" w:rsidRPr="00913F01" w:rsidRDefault="0054209F" w:rsidP="0054209F">
      <w:pPr>
        <w:shd w:val="clear" w:color="auto" w:fill="FFFFFF"/>
        <w:ind w:firstLine="708"/>
        <w:jc w:val="both"/>
        <w:rPr>
          <w:color w:val="212121"/>
          <w:sz w:val="21"/>
          <w:szCs w:val="21"/>
        </w:rPr>
      </w:pPr>
      <w:r w:rsidRPr="00913F01">
        <w:rPr>
          <w:color w:val="212121"/>
        </w:rPr>
        <w:t>- составление акта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 составление и направление протоколов вместе </w:t>
      </w:r>
      <w:proofErr w:type="gramStart"/>
      <w:r w:rsidRPr="00913F01">
        <w:rPr>
          <w:color w:val="212121"/>
        </w:rPr>
        <w:t>с материалами о выявленных нарушениях законодательства в области торговой деятельности в уполномоченные органы для применения</w:t>
      </w:r>
      <w:proofErr w:type="gramEnd"/>
      <w:r w:rsidRPr="00913F01">
        <w:rPr>
          <w:color w:val="212121"/>
        </w:rPr>
        <w:t xml:space="preserve"> к виновным лицам соответствующих мер, предусмотренных действующим законодательством.</w:t>
      </w:r>
    </w:p>
    <w:p w:rsidR="0054209F" w:rsidRPr="00913F01" w:rsidRDefault="0054209F" w:rsidP="0054209F">
      <w:pPr>
        <w:shd w:val="clear" w:color="auto" w:fill="FFFFFF"/>
        <w:jc w:val="both"/>
        <w:rPr>
          <w:color w:val="212121"/>
          <w:sz w:val="21"/>
          <w:szCs w:val="21"/>
        </w:rPr>
      </w:pPr>
      <w:r w:rsidRPr="00913F01">
        <w:rPr>
          <w:color w:val="212121"/>
          <w:sz w:val="21"/>
          <w:szCs w:val="21"/>
        </w:rPr>
        <w:t> </w:t>
      </w:r>
    </w:p>
    <w:p w:rsidR="0054209F" w:rsidRPr="00913F01" w:rsidRDefault="0054209F" w:rsidP="0054209F">
      <w:pPr>
        <w:shd w:val="clear" w:color="auto" w:fill="FFFFFF"/>
        <w:jc w:val="center"/>
        <w:rPr>
          <w:color w:val="212121"/>
          <w:sz w:val="21"/>
          <w:szCs w:val="21"/>
        </w:rPr>
      </w:pPr>
      <w:r w:rsidRPr="00913F01">
        <w:rPr>
          <w:color w:val="212121"/>
        </w:rPr>
        <w:t>2. ТРЕБОВАНИЯ К ПОРЯДКУ ОСУЩЕСТВЛЕНИЯ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2.1. Порядок информирования об осуществлении муниципального контроля</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2.1.1. Сведения о местонахождении, номер телефона, электронный адрес, официальный сайт администрации </w:t>
      </w:r>
      <w:r w:rsidR="005145B7">
        <w:t>Свирицкого</w:t>
      </w:r>
      <w:r w:rsidRPr="00913F01">
        <w:rPr>
          <w:color w:val="212121"/>
        </w:rPr>
        <w:t xml:space="preserve"> сельского поселения:</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Место нахождения администрации </w:t>
      </w:r>
      <w:r w:rsidR="005145B7">
        <w:t>Свирицкого</w:t>
      </w:r>
      <w:r w:rsidRPr="00913F01">
        <w:rPr>
          <w:color w:val="212121"/>
        </w:rPr>
        <w:t xml:space="preserve"> сельского (далее–администрация): </w:t>
      </w:r>
      <w:r w:rsidRPr="00B93B41">
        <w:t>18</w:t>
      </w:r>
      <w:r>
        <w:t>7435</w:t>
      </w:r>
      <w:r w:rsidRPr="00B93B41">
        <w:t xml:space="preserve">, Ленинградская область, </w:t>
      </w:r>
      <w:r>
        <w:t>Волховский</w:t>
      </w:r>
      <w:r w:rsidRPr="00B93B41">
        <w:t xml:space="preserve"> район, </w:t>
      </w:r>
      <w:r w:rsidR="005145B7">
        <w:t>п</w:t>
      </w:r>
      <w:proofErr w:type="gramStart"/>
      <w:r w:rsidR="005145B7">
        <w:t>.С</w:t>
      </w:r>
      <w:proofErr w:type="gramEnd"/>
      <w:r w:rsidR="005145B7">
        <w:t>вирица, ул.Новая Свирица, д.38</w:t>
      </w:r>
    </w:p>
    <w:p w:rsidR="005145B7" w:rsidRPr="00CA3E50" w:rsidRDefault="005145B7" w:rsidP="005145B7">
      <w:pPr>
        <w:pStyle w:val="ac"/>
        <w:tabs>
          <w:tab w:val="num" w:pos="0"/>
        </w:tabs>
        <w:rPr>
          <w:szCs w:val="24"/>
        </w:rPr>
      </w:pPr>
      <w:r w:rsidRPr="00CA3E50">
        <w:rPr>
          <w:szCs w:val="24"/>
        </w:rPr>
        <w:t>график работы: с понедельника по четверг - с 08:00 до 17:</w:t>
      </w:r>
      <w:r>
        <w:rPr>
          <w:szCs w:val="24"/>
        </w:rPr>
        <w:t>00</w:t>
      </w:r>
      <w:r w:rsidRPr="00CA3E50">
        <w:rPr>
          <w:szCs w:val="24"/>
        </w:rPr>
        <w:t xml:space="preserve">, в пятницу и предпраздничные дни - с 08:00 до </w:t>
      </w:r>
      <w:r>
        <w:rPr>
          <w:szCs w:val="24"/>
        </w:rPr>
        <w:t xml:space="preserve">16:00, перерыв - с 13:00 </w:t>
      </w:r>
      <w:proofErr w:type="gramStart"/>
      <w:r>
        <w:rPr>
          <w:szCs w:val="24"/>
        </w:rPr>
        <w:t>до</w:t>
      </w:r>
      <w:proofErr w:type="gramEnd"/>
      <w:r>
        <w:rPr>
          <w:szCs w:val="24"/>
        </w:rPr>
        <w:t xml:space="preserve"> 14:00</w:t>
      </w:r>
      <w:r w:rsidRPr="00CA3E50">
        <w:rPr>
          <w:szCs w:val="24"/>
        </w:rPr>
        <w:t>;</w:t>
      </w:r>
    </w:p>
    <w:p w:rsidR="005145B7" w:rsidRDefault="005145B7" w:rsidP="005145B7">
      <w:pPr>
        <w:pStyle w:val="ac"/>
        <w:tabs>
          <w:tab w:val="num" w:pos="0"/>
        </w:tabs>
        <w:rPr>
          <w:szCs w:val="24"/>
        </w:rPr>
      </w:pPr>
      <w:r w:rsidRPr="00CA3E50">
        <w:rPr>
          <w:szCs w:val="24"/>
        </w:rPr>
        <w:t>номер справочного телефона орг</w:t>
      </w:r>
      <w:r>
        <w:rPr>
          <w:szCs w:val="24"/>
        </w:rPr>
        <w:t>ана муниципального контроля: 8(81363)44-225, 8(81363)44-222;</w:t>
      </w:r>
    </w:p>
    <w:p w:rsidR="005145B7" w:rsidRPr="00877253" w:rsidRDefault="005145B7" w:rsidP="005145B7">
      <w:pPr>
        <w:pStyle w:val="ac"/>
        <w:tabs>
          <w:tab w:val="num" w:pos="0"/>
        </w:tabs>
        <w:rPr>
          <w:szCs w:val="24"/>
        </w:rPr>
      </w:pPr>
      <w:r>
        <w:rPr>
          <w:szCs w:val="24"/>
        </w:rPr>
        <w:lastRenderedPageBreak/>
        <w:t xml:space="preserve">электронная почта органа муниципального контроля: </w:t>
      </w:r>
      <w:proofErr w:type="spellStart"/>
      <w:r>
        <w:rPr>
          <w:lang w:val="en-US"/>
        </w:rPr>
        <w:t>sviricaadm</w:t>
      </w:r>
      <w:proofErr w:type="spellEnd"/>
      <w:r w:rsidRPr="00877253">
        <w:t>@</w:t>
      </w:r>
      <w:r>
        <w:rPr>
          <w:lang w:val="en-US"/>
        </w:rPr>
        <w:t>mail</w:t>
      </w:r>
      <w:r w:rsidRPr="00877253">
        <w:t>.</w:t>
      </w:r>
      <w:proofErr w:type="spellStart"/>
      <w:r>
        <w:rPr>
          <w:lang w:val="en-US"/>
        </w:rPr>
        <w:t>ru</w:t>
      </w:r>
      <w:proofErr w:type="spellEnd"/>
    </w:p>
    <w:p w:rsidR="0054209F" w:rsidRPr="00913F01" w:rsidRDefault="0054209F" w:rsidP="0054209F">
      <w:pPr>
        <w:shd w:val="clear" w:color="auto" w:fill="FFFFFF"/>
        <w:jc w:val="both"/>
        <w:rPr>
          <w:color w:val="212121"/>
          <w:sz w:val="21"/>
          <w:szCs w:val="21"/>
        </w:rPr>
      </w:pPr>
      <w:r>
        <w:rPr>
          <w:color w:val="212121"/>
        </w:rPr>
        <w:t> </w:t>
      </w:r>
    </w:p>
    <w:p w:rsidR="0054209F" w:rsidRPr="00913F01" w:rsidRDefault="0054209F" w:rsidP="0054209F">
      <w:pPr>
        <w:shd w:val="clear" w:color="auto" w:fill="FFFFFF"/>
        <w:ind w:firstLine="708"/>
        <w:jc w:val="both"/>
        <w:rPr>
          <w:color w:val="212121"/>
          <w:sz w:val="21"/>
          <w:szCs w:val="21"/>
        </w:rPr>
      </w:pPr>
      <w:r w:rsidRPr="00913F01">
        <w:rPr>
          <w:color w:val="212121"/>
        </w:rPr>
        <w:t>2.1.2. Основными требованиями к информированию заявителей являются:</w:t>
      </w:r>
    </w:p>
    <w:p w:rsidR="0054209F" w:rsidRPr="00913F01" w:rsidRDefault="0054209F" w:rsidP="0054209F">
      <w:pPr>
        <w:shd w:val="clear" w:color="auto" w:fill="FFFFFF"/>
        <w:ind w:firstLine="708"/>
        <w:jc w:val="both"/>
        <w:rPr>
          <w:color w:val="212121"/>
          <w:sz w:val="21"/>
          <w:szCs w:val="21"/>
        </w:rPr>
      </w:pPr>
      <w:r w:rsidRPr="00913F01">
        <w:rPr>
          <w:color w:val="212121"/>
        </w:rPr>
        <w:t>- достоверность предоставляемой информации;</w:t>
      </w:r>
    </w:p>
    <w:p w:rsidR="0054209F" w:rsidRPr="00913F01" w:rsidRDefault="0054209F" w:rsidP="0054209F">
      <w:pPr>
        <w:shd w:val="clear" w:color="auto" w:fill="FFFFFF"/>
        <w:ind w:firstLine="708"/>
        <w:jc w:val="both"/>
        <w:rPr>
          <w:color w:val="212121"/>
          <w:sz w:val="21"/>
          <w:szCs w:val="21"/>
        </w:rPr>
      </w:pPr>
      <w:r w:rsidRPr="00913F01">
        <w:rPr>
          <w:color w:val="212121"/>
        </w:rPr>
        <w:t>- четкость в изложении информации;</w:t>
      </w:r>
    </w:p>
    <w:p w:rsidR="0054209F" w:rsidRPr="00913F01" w:rsidRDefault="0054209F" w:rsidP="0054209F">
      <w:pPr>
        <w:shd w:val="clear" w:color="auto" w:fill="FFFFFF"/>
        <w:ind w:firstLine="708"/>
        <w:jc w:val="both"/>
        <w:rPr>
          <w:color w:val="212121"/>
          <w:sz w:val="21"/>
          <w:szCs w:val="21"/>
        </w:rPr>
      </w:pPr>
      <w:r w:rsidRPr="00913F01">
        <w:rPr>
          <w:color w:val="212121"/>
        </w:rPr>
        <w:t>- полнота информирования;</w:t>
      </w:r>
    </w:p>
    <w:p w:rsidR="0054209F" w:rsidRPr="00913F01" w:rsidRDefault="0054209F" w:rsidP="0054209F">
      <w:pPr>
        <w:shd w:val="clear" w:color="auto" w:fill="FFFFFF"/>
        <w:ind w:firstLine="708"/>
        <w:jc w:val="both"/>
        <w:rPr>
          <w:color w:val="212121"/>
          <w:sz w:val="21"/>
          <w:szCs w:val="21"/>
        </w:rPr>
      </w:pPr>
      <w:r w:rsidRPr="00913F01">
        <w:rPr>
          <w:color w:val="212121"/>
        </w:rPr>
        <w:t>- удобство и доступность получения информации;</w:t>
      </w:r>
    </w:p>
    <w:p w:rsidR="0054209F" w:rsidRPr="00913F01" w:rsidRDefault="0054209F" w:rsidP="0054209F">
      <w:pPr>
        <w:shd w:val="clear" w:color="auto" w:fill="FFFFFF"/>
        <w:ind w:firstLine="708"/>
        <w:jc w:val="both"/>
        <w:rPr>
          <w:color w:val="212121"/>
          <w:sz w:val="21"/>
          <w:szCs w:val="21"/>
        </w:rPr>
      </w:pPr>
      <w:r w:rsidRPr="00913F01">
        <w:rPr>
          <w:color w:val="212121"/>
        </w:rPr>
        <w:t>- оперативность предоставления информации.</w:t>
      </w:r>
    </w:p>
    <w:p w:rsidR="0054209F" w:rsidRPr="00913F01" w:rsidRDefault="0054209F" w:rsidP="0054209F">
      <w:pPr>
        <w:shd w:val="clear" w:color="auto" w:fill="FFFFFF"/>
        <w:ind w:firstLine="708"/>
        <w:jc w:val="both"/>
        <w:rPr>
          <w:color w:val="212121"/>
          <w:sz w:val="21"/>
          <w:szCs w:val="21"/>
        </w:rPr>
      </w:pPr>
      <w:r w:rsidRPr="00913F01">
        <w:rPr>
          <w:color w:val="212121"/>
        </w:rPr>
        <w:t>2.1.3. Информация о порядке осуществления муниципального контроля в области торговой деятельности предоставляется:</w:t>
      </w:r>
    </w:p>
    <w:p w:rsidR="0054209F" w:rsidRPr="00913F01" w:rsidRDefault="0054209F" w:rsidP="0054209F">
      <w:pPr>
        <w:shd w:val="clear" w:color="auto" w:fill="FFFFFF"/>
        <w:ind w:firstLine="708"/>
        <w:jc w:val="both"/>
        <w:rPr>
          <w:color w:val="212121"/>
          <w:sz w:val="21"/>
          <w:szCs w:val="21"/>
        </w:rPr>
      </w:pPr>
      <w:r w:rsidRPr="00913F01">
        <w:rPr>
          <w:color w:val="212121"/>
        </w:rPr>
        <w:t>- непосредственно в администрации  </w:t>
      </w:r>
      <w:r w:rsidR="005145B7">
        <w:t>Свирицкого</w:t>
      </w:r>
      <w:r w:rsidRPr="00913F01">
        <w:rPr>
          <w:color w:val="212121"/>
        </w:rPr>
        <w:t xml:space="preserve"> сельского поселения;</w:t>
      </w:r>
    </w:p>
    <w:p w:rsidR="0054209F" w:rsidRPr="00913F01" w:rsidRDefault="0054209F" w:rsidP="0054209F">
      <w:pPr>
        <w:shd w:val="clear" w:color="auto" w:fill="FFFFFF"/>
        <w:ind w:firstLine="708"/>
        <w:jc w:val="both"/>
        <w:rPr>
          <w:color w:val="212121"/>
          <w:sz w:val="21"/>
          <w:szCs w:val="21"/>
        </w:rPr>
      </w:pPr>
      <w:r w:rsidRPr="00913F01">
        <w:rPr>
          <w:color w:val="212121"/>
        </w:rPr>
        <w:t>- с использованием средств телефонной связи;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 по письменным обращениям в администрацию </w:t>
      </w:r>
      <w:r w:rsidR="005145B7">
        <w:t>Свирицкого</w:t>
      </w:r>
      <w:r w:rsidRPr="00913F01">
        <w:rPr>
          <w:color w:val="212121"/>
        </w:rPr>
        <w:t xml:space="preserve"> сельского поселения и органы, обеспечивающие осуществление муниципального контроля в сфере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 путем размещения информации на официальном сайте администрации </w:t>
      </w:r>
      <w:r w:rsidR="005145B7">
        <w:t>Свирицкого</w:t>
      </w:r>
      <w:r w:rsidRPr="00913F01">
        <w:rPr>
          <w:color w:val="212121"/>
        </w:rPr>
        <w:t xml:space="preserve"> сельского поселения в сети Интернет;</w:t>
      </w:r>
    </w:p>
    <w:p w:rsidR="0054209F" w:rsidRPr="00913F01" w:rsidRDefault="0054209F" w:rsidP="0054209F">
      <w:pPr>
        <w:shd w:val="clear" w:color="auto" w:fill="FFFFFF"/>
        <w:ind w:firstLine="708"/>
        <w:jc w:val="both"/>
        <w:rPr>
          <w:color w:val="212121"/>
          <w:sz w:val="21"/>
          <w:szCs w:val="21"/>
        </w:rPr>
      </w:pPr>
      <w:r w:rsidRPr="00913F01">
        <w:rPr>
          <w:color w:val="212121"/>
        </w:rPr>
        <w:t>- путем размещения в средствах массовой информации.</w:t>
      </w:r>
    </w:p>
    <w:p w:rsidR="0054209F" w:rsidRPr="00913F01" w:rsidRDefault="0054209F" w:rsidP="0054209F">
      <w:pPr>
        <w:shd w:val="clear" w:color="auto" w:fill="FFFFFF"/>
        <w:ind w:firstLine="708"/>
        <w:jc w:val="both"/>
        <w:rPr>
          <w:color w:val="212121"/>
          <w:sz w:val="21"/>
          <w:szCs w:val="21"/>
        </w:rPr>
      </w:pPr>
      <w:r w:rsidRPr="00913F01">
        <w:rPr>
          <w:color w:val="212121"/>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54209F" w:rsidRPr="00913F01" w:rsidRDefault="0054209F" w:rsidP="0054209F">
      <w:pPr>
        <w:shd w:val="clear" w:color="auto" w:fill="FFFFFF"/>
        <w:ind w:firstLine="708"/>
        <w:jc w:val="both"/>
        <w:rPr>
          <w:color w:val="212121"/>
          <w:sz w:val="21"/>
          <w:szCs w:val="21"/>
        </w:rPr>
      </w:pPr>
      <w:r w:rsidRPr="00913F01">
        <w:rPr>
          <w:color w:val="212121"/>
        </w:rPr>
        <w:t>При ответах по телефону должностные лица органов, обеспечивающих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4209F" w:rsidRPr="00913F01" w:rsidRDefault="0054209F" w:rsidP="0054209F">
      <w:pPr>
        <w:shd w:val="clear" w:color="auto" w:fill="FFFFFF"/>
        <w:ind w:firstLine="708"/>
        <w:jc w:val="both"/>
        <w:rPr>
          <w:color w:val="212121"/>
          <w:sz w:val="21"/>
          <w:szCs w:val="21"/>
        </w:rPr>
      </w:pPr>
      <w:r w:rsidRPr="00913F01">
        <w:rPr>
          <w:color w:val="212121"/>
        </w:rPr>
        <w:t>При обращении за информацией заявителя лично должностные лица органов, обеспечивающих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4209F" w:rsidRPr="00913F01" w:rsidRDefault="0054209F" w:rsidP="0054209F">
      <w:pPr>
        <w:shd w:val="clear" w:color="auto" w:fill="FFFFFF"/>
        <w:ind w:firstLine="708"/>
        <w:jc w:val="both"/>
        <w:rPr>
          <w:color w:val="212121"/>
          <w:sz w:val="21"/>
          <w:szCs w:val="21"/>
        </w:rPr>
      </w:pPr>
      <w:r w:rsidRPr="00913F01">
        <w:rPr>
          <w:color w:val="212121"/>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4209F" w:rsidRPr="00913F01" w:rsidRDefault="0054209F" w:rsidP="0054209F">
      <w:pPr>
        <w:shd w:val="clear" w:color="auto" w:fill="FFFFFF"/>
        <w:ind w:firstLine="708"/>
        <w:jc w:val="both"/>
        <w:rPr>
          <w:color w:val="212121"/>
          <w:sz w:val="21"/>
          <w:szCs w:val="21"/>
        </w:rPr>
      </w:pPr>
      <w:r w:rsidRPr="00913F01">
        <w:rPr>
          <w:color w:val="212121"/>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w:t>
      </w:r>
      <w:proofErr w:type="gramEnd"/>
      <w:r w:rsidRPr="00913F01">
        <w:rPr>
          <w:color w:val="212121"/>
        </w:rPr>
        <w:t xml:space="preserve"> срока рассмотрения.</w:t>
      </w:r>
    </w:p>
    <w:p w:rsidR="0054209F" w:rsidRPr="00913F01" w:rsidRDefault="0054209F" w:rsidP="0054209F">
      <w:pPr>
        <w:shd w:val="clear" w:color="auto" w:fill="FFFFFF"/>
        <w:ind w:firstLine="708"/>
        <w:jc w:val="both"/>
        <w:rPr>
          <w:color w:val="212121"/>
          <w:sz w:val="21"/>
          <w:szCs w:val="21"/>
        </w:rPr>
      </w:pPr>
      <w:r w:rsidRPr="00913F01">
        <w:rPr>
          <w:color w:val="212121"/>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4209F" w:rsidRPr="00913F01" w:rsidRDefault="0054209F" w:rsidP="0054209F">
      <w:pPr>
        <w:shd w:val="clear" w:color="auto" w:fill="FFFFFF"/>
        <w:ind w:firstLine="708"/>
        <w:jc w:val="both"/>
        <w:rPr>
          <w:color w:val="212121"/>
          <w:sz w:val="21"/>
          <w:szCs w:val="21"/>
        </w:rPr>
      </w:pPr>
      <w:r w:rsidRPr="00913F01">
        <w:rPr>
          <w:color w:val="212121"/>
        </w:rPr>
        <w:t>Если текст обращения не поддается прочтению, ответ на обращение не подготавливается, о чем сообщается заявителю, направившему его, если его фамилия и почтовый адрес поддаются прочтению.</w:t>
      </w:r>
    </w:p>
    <w:p w:rsidR="0054209F" w:rsidRPr="00913F01" w:rsidRDefault="0054209F" w:rsidP="0054209F">
      <w:pPr>
        <w:shd w:val="clear" w:color="auto" w:fill="FFFFFF"/>
        <w:ind w:firstLine="708"/>
        <w:jc w:val="both"/>
        <w:rPr>
          <w:color w:val="212121"/>
          <w:sz w:val="21"/>
          <w:szCs w:val="21"/>
        </w:rPr>
      </w:pPr>
      <w:r w:rsidRPr="00913F01">
        <w:rPr>
          <w:color w:val="212121"/>
        </w:rPr>
        <w:lastRenderedPageBreak/>
        <w:t>Обращения, содержащие нецензурные либо оскорбительные выражения, угрозы жизни, здоровью и имуществу должностного лица органов, обеспечивающих осуществление муниципального контроля в области торговой деятельности, а также членов его семьи, оставляются без ответа по существу поставленных в них вопросов.</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руководителями органов, обеспечивающих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913F01">
        <w:rPr>
          <w:color w:val="212121"/>
        </w:rPr>
        <w:t xml:space="preserve">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54209F" w:rsidRPr="00913F01" w:rsidRDefault="0054209F" w:rsidP="0054209F">
      <w:pPr>
        <w:shd w:val="clear" w:color="auto" w:fill="FFFFFF"/>
        <w:ind w:firstLine="708"/>
        <w:jc w:val="both"/>
        <w:rPr>
          <w:color w:val="212121"/>
          <w:sz w:val="21"/>
          <w:szCs w:val="21"/>
        </w:rPr>
      </w:pPr>
      <w:r w:rsidRPr="00913F01">
        <w:rPr>
          <w:color w:val="212121"/>
        </w:rPr>
        <w:t>Письменные обращения, содержащие вопросы, решение которых не входит в компетенцию органов, обеспечивающих осуществление муниципального контроля в области торговой деятельности,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4209F" w:rsidRPr="00913F01" w:rsidRDefault="0054209F" w:rsidP="0054209F">
      <w:pPr>
        <w:shd w:val="clear" w:color="auto" w:fill="FFFFFF"/>
        <w:ind w:firstLine="708"/>
        <w:jc w:val="both"/>
        <w:rPr>
          <w:color w:val="212121"/>
          <w:sz w:val="21"/>
          <w:szCs w:val="21"/>
        </w:rPr>
      </w:pPr>
      <w:r w:rsidRPr="00913F01">
        <w:rPr>
          <w:color w:val="212121"/>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2.1.6. Муниципальный контроль в области торговой деятельности осуществляется администрацией </w:t>
      </w:r>
      <w:r w:rsidR="005145B7">
        <w:t>Свирицкого</w:t>
      </w:r>
      <w:r w:rsidR="005145B7" w:rsidRPr="00913F01">
        <w:rPr>
          <w:color w:val="212121"/>
        </w:rPr>
        <w:t xml:space="preserve"> </w:t>
      </w:r>
      <w:r w:rsidRPr="00913F01">
        <w:rPr>
          <w:color w:val="212121"/>
        </w:rPr>
        <w:t>сельского поселения на безвозмездной основе.</w:t>
      </w:r>
    </w:p>
    <w:p w:rsidR="0054209F" w:rsidRPr="00913F01" w:rsidRDefault="0054209F" w:rsidP="0054209F">
      <w:pPr>
        <w:shd w:val="clear" w:color="auto" w:fill="FFFFFF"/>
        <w:ind w:firstLine="708"/>
        <w:jc w:val="both"/>
        <w:rPr>
          <w:color w:val="212121"/>
          <w:sz w:val="21"/>
          <w:szCs w:val="21"/>
        </w:rPr>
      </w:pPr>
      <w:r w:rsidRPr="00913F01">
        <w:rPr>
          <w:color w:val="212121"/>
        </w:rPr>
        <w:t>2.2. Срок осуществления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2.2.1. Общий срок проведения проверок (плановых и внеплановых) не может превышать 20 рабочих дней.</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В отношении одного субъекта малого предпринимательства общий срок </w:t>
      </w:r>
      <w:r w:rsidRPr="0006724B">
        <w:t xml:space="preserve">проведения плановых выездных проверок не может превышать 50 часов для малого предприятия и 15 часов для </w:t>
      </w:r>
      <w:proofErr w:type="spellStart"/>
      <w:r w:rsidRPr="0006724B">
        <w:t>микропредприятия</w:t>
      </w:r>
      <w:proofErr w:type="spellEnd"/>
      <w:r w:rsidRPr="0006724B">
        <w:t xml:space="preserve"> в год.</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2.2.2. </w:t>
      </w:r>
      <w:proofErr w:type="gramStart"/>
      <w:r w:rsidRPr="00913F01">
        <w:rPr>
          <w:color w:val="212121"/>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913F01">
        <w:rPr>
          <w:color w:val="212121"/>
        </w:rPr>
        <w:t>микропредприятий</w:t>
      </w:r>
      <w:proofErr w:type="spellEnd"/>
      <w:proofErr w:type="gramEnd"/>
      <w:r w:rsidRPr="00913F01">
        <w:rPr>
          <w:color w:val="212121"/>
        </w:rPr>
        <w:t xml:space="preserve"> - не более чем на 15 часов.</w:t>
      </w:r>
    </w:p>
    <w:p w:rsidR="0054209F" w:rsidRPr="00913F01" w:rsidRDefault="0054209F" w:rsidP="0054209F">
      <w:pPr>
        <w:shd w:val="clear" w:color="auto" w:fill="FFFFFF"/>
        <w:jc w:val="both"/>
        <w:rPr>
          <w:color w:val="212121"/>
          <w:sz w:val="21"/>
          <w:szCs w:val="21"/>
        </w:rPr>
      </w:pPr>
      <w:r w:rsidRPr="00913F01">
        <w:rPr>
          <w:color w:val="212121"/>
          <w:sz w:val="21"/>
          <w:szCs w:val="21"/>
        </w:rPr>
        <w:t> </w:t>
      </w:r>
    </w:p>
    <w:p w:rsidR="0054209F" w:rsidRPr="00913F01" w:rsidRDefault="0054209F" w:rsidP="0054209F">
      <w:pPr>
        <w:shd w:val="clear" w:color="auto" w:fill="FFFFFF"/>
        <w:jc w:val="center"/>
        <w:rPr>
          <w:color w:val="212121"/>
          <w:sz w:val="21"/>
          <w:szCs w:val="21"/>
        </w:rPr>
      </w:pPr>
      <w:r w:rsidRPr="00913F01">
        <w:rPr>
          <w:color w:val="212121"/>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54209F" w:rsidRPr="00913F01" w:rsidRDefault="0054209F" w:rsidP="0054209F">
      <w:pPr>
        <w:shd w:val="clear" w:color="auto" w:fill="FFFFFF"/>
        <w:ind w:firstLine="708"/>
        <w:jc w:val="both"/>
        <w:rPr>
          <w:color w:val="212121"/>
          <w:sz w:val="21"/>
          <w:szCs w:val="21"/>
        </w:rPr>
      </w:pPr>
      <w:r w:rsidRPr="00913F01">
        <w:rPr>
          <w:color w:val="212121"/>
        </w:rPr>
        <w:t>3.1. Перечень административных процедур</w:t>
      </w:r>
    </w:p>
    <w:p w:rsidR="0054209F" w:rsidRPr="00913F01" w:rsidRDefault="0054209F" w:rsidP="0054209F">
      <w:pPr>
        <w:shd w:val="clear" w:color="auto" w:fill="FFFFFF"/>
        <w:ind w:firstLine="708"/>
        <w:jc w:val="both"/>
        <w:rPr>
          <w:color w:val="212121"/>
          <w:sz w:val="21"/>
          <w:szCs w:val="21"/>
        </w:rPr>
      </w:pPr>
      <w:r w:rsidRPr="00913F01">
        <w:rPr>
          <w:color w:val="212121"/>
        </w:rPr>
        <w:t>3.1.1. Осуществление муниципального контроля включает в себя следующие административные процедуры:</w:t>
      </w:r>
    </w:p>
    <w:p w:rsidR="0054209F" w:rsidRPr="00913F01" w:rsidRDefault="0054209F" w:rsidP="0054209F">
      <w:pPr>
        <w:shd w:val="clear" w:color="auto" w:fill="FFFFFF"/>
        <w:ind w:firstLine="708"/>
        <w:jc w:val="both"/>
        <w:rPr>
          <w:color w:val="212121"/>
          <w:sz w:val="21"/>
          <w:szCs w:val="21"/>
        </w:rPr>
      </w:pPr>
      <w:r w:rsidRPr="00913F01">
        <w:rPr>
          <w:color w:val="212121"/>
        </w:rPr>
        <w:t>- организация и проведение плановой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 организация и проведение внеплановой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 оформление результатов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 принятие мер по результатам проведенной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3.1.2. Блок-схема последовательности административных процедур представлена в приложении N 1 к настоящему Административному регламенту.</w:t>
      </w:r>
    </w:p>
    <w:p w:rsidR="0054209F" w:rsidRPr="00913F01" w:rsidRDefault="0054209F" w:rsidP="0054209F">
      <w:pPr>
        <w:shd w:val="clear" w:color="auto" w:fill="FFFFFF"/>
        <w:ind w:firstLine="708"/>
        <w:jc w:val="both"/>
        <w:rPr>
          <w:color w:val="212121"/>
          <w:sz w:val="21"/>
          <w:szCs w:val="21"/>
        </w:rPr>
      </w:pPr>
      <w:r w:rsidRPr="00913F01">
        <w:rPr>
          <w:color w:val="212121"/>
        </w:rPr>
        <w:lastRenderedPageBreak/>
        <w:t xml:space="preserve">Результатом проведения административных процедур является предупреждение, выявление и пресечение нарушений обязательных требований, </w:t>
      </w:r>
      <w:proofErr w:type="gramStart"/>
      <w:r w:rsidRPr="00913F01">
        <w:rPr>
          <w:color w:val="212121"/>
        </w:rPr>
        <w:t>контроль за</w:t>
      </w:r>
      <w:proofErr w:type="gramEnd"/>
      <w:r w:rsidRPr="00913F01">
        <w:rPr>
          <w:color w:val="212121"/>
        </w:rPr>
        <w:t xml:space="preserve"> устранением ранее выявленных нарушений законодательства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органов, обеспечивающих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физических лиц установлена приложением N 2 к Административному регламенту.</w:t>
      </w:r>
    </w:p>
    <w:p w:rsidR="0054209F" w:rsidRPr="00913F01" w:rsidRDefault="0054209F" w:rsidP="0054209F">
      <w:pPr>
        <w:shd w:val="clear" w:color="auto" w:fill="FFFFFF"/>
        <w:ind w:firstLine="708"/>
        <w:jc w:val="both"/>
        <w:rPr>
          <w:color w:val="212121"/>
          <w:sz w:val="21"/>
          <w:szCs w:val="21"/>
        </w:rPr>
      </w:pPr>
      <w:r w:rsidRPr="00913F01">
        <w:rPr>
          <w:color w:val="212121"/>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54209F" w:rsidRPr="00913F01" w:rsidRDefault="0054209F" w:rsidP="0054209F">
      <w:pPr>
        <w:shd w:val="clear" w:color="auto" w:fill="FFFFFF"/>
        <w:ind w:firstLine="708"/>
        <w:jc w:val="both"/>
        <w:rPr>
          <w:color w:val="212121"/>
          <w:sz w:val="21"/>
          <w:szCs w:val="21"/>
        </w:rPr>
      </w:pPr>
      <w:r w:rsidRPr="00913F01">
        <w:rPr>
          <w:color w:val="212121"/>
        </w:rPr>
        <w:t>В распоряжении органа муниципального контроля указываются:</w:t>
      </w:r>
    </w:p>
    <w:p w:rsidR="0054209F" w:rsidRPr="00913F01" w:rsidRDefault="0054209F" w:rsidP="0054209F">
      <w:pPr>
        <w:shd w:val="clear" w:color="auto" w:fill="FFFFFF"/>
        <w:ind w:firstLine="708"/>
        <w:jc w:val="both"/>
        <w:rPr>
          <w:color w:val="212121"/>
          <w:sz w:val="21"/>
          <w:szCs w:val="21"/>
        </w:rPr>
      </w:pPr>
      <w:r w:rsidRPr="00913F01">
        <w:rPr>
          <w:color w:val="212121"/>
        </w:rPr>
        <w:t>- наименование органа муниципального контроля;</w:t>
      </w:r>
    </w:p>
    <w:p w:rsidR="0054209F" w:rsidRPr="00913F01" w:rsidRDefault="0054209F" w:rsidP="0054209F">
      <w:pPr>
        <w:shd w:val="clear" w:color="auto" w:fill="FFFFFF"/>
        <w:ind w:firstLine="708"/>
        <w:jc w:val="both"/>
        <w:rPr>
          <w:color w:val="212121"/>
          <w:sz w:val="21"/>
          <w:szCs w:val="21"/>
        </w:rPr>
      </w:pPr>
      <w:r w:rsidRPr="00913F01">
        <w:rPr>
          <w:color w:val="212121"/>
        </w:rPr>
        <w:t>- фамилии, имена, отчества, должности должностного лица или должностных лиц, уполномоченных на проведение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адреса месторасположения зданий, сооружений, нестационарных торговых объектов;</w:t>
      </w:r>
    </w:p>
    <w:p w:rsidR="0054209F" w:rsidRPr="00913F01" w:rsidRDefault="0054209F" w:rsidP="0054209F">
      <w:pPr>
        <w:shd w:val="clear" w:color="auto" w:fill="FFFFFF"/>
        <w:ind w:firstLine="708"/>
        <w:jc w:val="both"/>
        <w:rPr>
          <w:color w:val="212121"/>
          <w:sz w:val="21"/>
          <w:szCs w:val="21"/>
        </w:rPr>
      </w:pPr>
      <w:r w:rsidRPr="00913F01">
        <w:rPr>
          <w:color w:val="212121"/>
        </w:rPr>
        <w:t>- цели, задачи, предмет проверки и срок ее проведения;</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5145B7">
        <w:t>Свирицкого</w:t>
      </w:r>
      <w:r w:rsidRPr="00913F01">
        <w:rPr>
          <w:color w:val="212121"/>
        </w:rPr>
        <w:t xml:space="preserve"> сельского поселения;</w:t>
      </w:r>
    </w:p>
    <w:p w:rsidR="0054209F" w:rsidRPr="00913F01" w:rsidRDefault="0054209F" w:rsidP="0054209F">
      <w:pPr>
        <w:shd w:val="clear" w:color="auto" w:fill="FFFFFF"/>
        <w:ind w:firstLine="708"/>
        <w:jc w:val="both"/>
        <w:rPr>
          <w:color w:val="212121"/>
          <w:sz w:val="21"/>
          <w:szCs w:val="21"/>
        </w:rPr>
      </w:pPr>
      <w:r w:rsidRPr="00913F01">
        <w:rPr>
          <w:color w:val="212121"/>
        </w:rPr>
        <w:t>- сроки проведения и перечень мероприятий по контролю, необходимых для достижения целей и задач проведения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 перечень административных регламентов осуществления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 даты начала и окончания проведения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в области торговой деятельности, обязаны предоставить информацию об этих органах в целях подтверждения своих полномочий.</w:t>
      </w:r>
    </w:p>
    <w:p w:rsidR="0054209F" w:rsidRPr="00913F01" w:rsidRDefault="0054209F" w:rsidP="0054209F">
      <w:pPr>
        <w:shd w:val="clear" w:color="auto" w:fill="FFFFFF"/>
        <w:ind w:firstLine="708"/>
        <w:jc w:val="both"/>
        <w:rPr>
          <w:color w:val="212121"/>
          <w:sz w:val="21"/>
          <w:szCs w:val="21"/>
        </w:rPr>
      </w:pPr>
      <w:r w:rsidRPr="00913F01">
        <w:rPr>
          <w:color w:val="212121"/>
        </w:rPr>
        <w:t>По просьбе проверяемых лиц или их уполномоченных представителей должностные лица органов, обеспечивающих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3.2. Организация и проведение плановой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54209F" w:rsidRPr="00913F01" w:rsidRDefault="0054209F" w:rsidP="0054209F">
      <w:pPr>
        <w:shd w:val="clear" w:color="auto" w:fill="FFFFFF"/>
        <w:ind w:firstLine="708"/>
        <w:jc w:val="both"/>
        <w:rPr>
          <w:color w:val="212121"/>
          <w:sz w:val="21"/>
          <w:szCs w:val="21"/>
        </w:rPr>
      </w:pPr>
      <w:r w:rsidRPr="00913F01">
        <w:rPr>
          <w:color w:val="212121"/>
        </w:rPr>
        <w:lastRenderedPageBreak/>
        <w:t>3.2.2. Плановая проверка проводится в форме документарной проверки и (или) выездной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3.2.3. Плановые проверки проводятся не чаще чем один раз в три года.</w:t>
      </w:r>
    </w:p>
    <w:p w:rsidR="0054209F" w:rsidRPr="00913F01" w:rsidRDefault="0054209F" w:rsidP="0054209F">
      <w:pPr>
        <w:shd w:val="clear" w:color="auto" w:fill="FFFFFF"/>
        <w:jc w:val="both"/>
        <w:rPr>
          <w:color w:val="212121"/>
          <w:sz w:val="21"/>
          <w:szCs w:val="21"/>
        </w:rPr>
      </w:pP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При разработке ежегодных планов проведения плановых проверок  органы, обеспечивающие осуществление муниципального контроля в области торговой деятельности,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913F01">
        <w:rPr>
          <w:color w:val="212121"/>
        </w:rPr>
        <w:t xml:space="preserve"> Порядок такого межведомственного информационного взаимодействия устанавливается Правительством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54209F" w:rsidRPr="00913F01" w:rsidRDefault="0054209F" w:rsidP="0054209F">
      <w:pPr>
        <w:shd w:val="clear" w:color="auto" w:fill="FFFFFF"/>
        <w:ind w:firstLine="708"/>
        <w:jc w:val="both"/>
        <w:rPr>
          <w:color w:val="212121"/>
          <w:sz w:val="21"/>
          <w:szCs w:val="21"/>
        </w:rPr>
      </w:pPr>
      <w:r w:rsidRPr="00913F01">
        <w:rPr>
          <w:color w:val="212121"/>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4209F" w:rsidRPr="00913F01" w:rsidRDefault="0054209F" w:rsidP="0054209F">
      <w:pPr>
        <w:shd w:val="clear" w:color="auto" w:fill="FFFFFF"/>
        <w:ind w:firstLine="708"/>
        <w:jc w:val="both"/>
        <w:rPr>
          <w:color w:val="212121"/>
          <w:sz w:val="21"/>
          <w:szCs w:val="21"/>
        </w:rPr>
      </w:pPr>
      <w:r w:rsidRPr="00913F01">
        <w:rPr>
          <w:color w:val="212121"/>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2) цель и основание проведения каждой плановой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 дата начала и сроки проведения каждой плановой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4) наименование органа, осуществляющего конкретную плановую проверку. При проведении плановой проверки органами государственного контроля (надзора) совместно с органами муниципального контроля указываются наименования всех участвующих в такой проверке органов;</w:t>
      </w:r>
    </w:p>
    <w:p w:rsidR="0054209F" w:rsidRDefault="0054209F" w:rsidP="0054209F">
      <w:pPr>
        <w:shd w:val="clear" w:color="auto" w:fill="FFFFFF"/>
        <w:jc w:val="both"/>
        <w:rPr>
          <w:color w:val="212121"/>
        </w:rPr>
      </w:pPr>
      <w:r w:rsidRPr="00913F01">
        <w:rPr>
          <w:color w:val="212121"/>
        </w:rPr>
        <w:t xml:space="preserve">5) информация о постановлении либо решении, </w:t>
      </w:r>
      <w:proofErr w:type="gramStart"/>
      <w:r w:rsidRPr="00913F01">
        <w:rPr>
          <w:color w:val="212121"/>
        </w:rPr>
        <w:t>указанных</w:t>
      </w:r>
      <w:proofErr w:type="gramEnd"/>
      <w:r w:rsidRPr="00913F01">
        <w:rPr>
          <w:color w:val="212121"/>
        </w:rPr>
        <w:t xml:space="preserve"> в подпункте 2 пункта </w:t>
      </w:r>
    </w:p>
    <w:p w:rsidR="0054209F" w:rsidRPr="00913F01" w:rsidRDefault="0054209F" w:rsidP="0054209F">
      <w:pPr>
        <w:shd w:val="clear" w:color="auto" w:fill="FFFFFF"/>
        <w:ind w:firstLine="708"/>
        <w:jc w:val="both"/>
        <w:rPr>
          <w:color w:val="212121"/>
          <w:sz w:val="21"/>
          <w:szCs w:val="21"/>
        </w:rPr>
      </w:pPr>
      <w:r w:rsidRPr="00913F01">
        <w:rPr>
          <w:color w:val="212121"/>
        </w:rPr>
        <w:t>3.2.11 настоящего Административного регламента,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5145B7">
        <w:t>Свирицкого</w:t>
      </w:r>
      <w:r w:rsidR="005145B7" w:rsidRPr="00913F01">
        <w:rPr>
          <w:color w:val="212121"/>
        </w:rPr>
        <w:t xml:space="preserve"> </w:t>
      </w:r>
      <w:r w:rsidRPr="00913F01">
        <w:rPr>
          <w:color w:val="212121"/>
        </w:rPr>
        <w:t>сельского поселения в сети Интернет либо иным доступным способом.</w:t>
      </w:r>
    </w:p>
    <w:p w:rsidR="0054209F" w:rsidRPr="00913F01" w:rsidRDefault="0054209F" w:rsidP="0054209F">
      <w:pPr>
        <w:shd w:val="clear" w:color="auto" w:fill="FFFFFF"/>
        <w:ind w:firstLine="708"/>
        <w:jc w:val="both"/>
        <w:rPr>
          <w:color w:val="212121"/>
          <w:sz w:val="21"/>
          <w:szCs w:val="21"/>
        </w:rPr>
      </w:pPr>
      <w:r w:rsidRPr="00913F01">
        <w:rPr>
          <w:color w:val="212121"/>
        </w:rPr>
        <w:t>3.2.7. В срок до 1 сентября года, предшествующего году проведения плановых проверок, органы, обеспечивающие осуществление муниципального контроля в области торговой деятельности, направляют проект ежегодного плана проведения плановых проверок юридических лиц и индивидуальных предпринимателей в органы прокуратуры.</w:t>
      </w:r>
    </w:p>
    <w:p w:rsidR="0054209F" w:rsidRPr="00913F01" w:rsidRDefault="0054209F" w:rsidP="0054209F">
      <w:pPr>
        <w:shd w:val="clear" w:color="auto" w:fill="FFFFFF"/>
        <w:ind w:firstLine="708"/>
        <w:jc w:val="both"/>
        <w:rPr>
          <w:color w:val="212121"/>
          <w:sz w:val="21"/>
          <w:szCs w:val="21"/>
        </w:rPr>
      </w:pPr>
      <w:r w:rsidRPr="00913F01">
        <w:rPr>
          <w:color w:val="212121"/>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54209F" w:rsidRPr="00913F01" w:rsidRDefault="0054209F" w:rsidP="0054209F">
      <w:pPr>
        <w:shd w:val="clear" w:color="auto" w:fill="FFFFFF"/>
        <w:ind w:firstLine="708"/>
        <w:jc w:val="both"/>
        <w:rPr>
          <w:color w:val="212121"/>
          <w:sz w:val="21"/>
          <w:szCs w:val="21"/>
        </w:rPr>
      </w:pPr>
      <w:r w:rsidRPr="00913F01">
        <w:rPr>
          <w:color w:val="212121"/>
        </w:rPr>
        <w:t>3.2.9. Органы, обеспечивающие осуществление муниципального контроля в области торговой деятельности,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3.2.10. Порядок </w:t>
      </w:r>
      <w:proofErr w:type="gramStart"/>
      <w:r w:rsidRPr="00913F01">
        <w:rPr>
          <w:color w:val="212121"/>
        </w:rPr>
        <w:t>подготовки ежегодного плана проведения плановых проверок юридических лиц</w:t>
      </w:r>
      <w:proofErr w:type="gramEnd"/>
      <w:r w:rsidRPr="00913F01">
        <w:rPr>
          <w:color w:val="212121"/>
        </w:rPr>
        <w:t xml:space="preserve"> и индивидуальных предпринимателей, его представления в органы </w:t>
      </w:r>
      <w:r w:rsidRPr="00913F01">
        <w:rPr>
          <w:color w:val="212121"/>
        </w:rPr>
        <w:lastRenderedPageBreak/>
        <w:t>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3.2.11. Основаниями для включения плановой проверки в ежегодный план проведения плановых проверок являются:</w:t>
      </w:r>
    </w:p>
    <w:p w:rsidR="0054209F" w:rsidRPr="00913F01" w:rsidRDefault="0054209F" w:rsidP="0054209F">
      <w:pPr>
        <w:shd w:val="clear" w:color="auto" w:fill="FFFFFF"/>
        <w:ind w:left="708"/>
        <w:jc w:val="both"/>
        <w:rPr>
          <w:color w:val="212121"/>
          <w:sz w:val="21"/>
          <w:szCs w:val="21"/>
        </w:rPr>
      </w:pPr>
      <w:r w:rsidRPr="00913F01">
        <w:rPr>
          <w:color w:val="212121"/>
        </w:rPr>
        <w:t>1) истечение трех лет со дня:</w:t>
      </w:r>
    </w:p>
    <w:p w:rsidR="0054209F" w:rsidRPr="00913F01" w:rsidRDefault="0054209F" w:rsidP="0054209F">
      <w:pPr>
        <w:shd w:val="clear" w:color="auto" w:fill="FFFFFF"/>
        <w:ind w:firstLine="708"/>
        <w:jc w:val="both"/>
        <w:rPr>
          <w:color w:val="212121"/>
          <w:sz w:val="21"/>
          <w:szCs w:val="21"/>
        </w:rPr>
      </w:pPr>
      <w:r w:rsidRPr="00913F01">
        <w:rPr>
          <w:color w:val="212121"/>
        </w:rPr>
        <w:t>- государственной регистрации юридического лица, индивидуального предпринимателя;</w:t>
      </w:r>
    </w:p>
    <w:p w:rsidR="0054209F" w:rsidRPr="00913F01" w:rsidRDefault="0054209F" w:rsidP="0054209F">
      <w:pPr>
        <w:shd w:val="clear" w:color="auto" w:fill="FFFFFF"/>
        <w:ind w:firstLine="708"/>
        <w:jc w:val="both"/>
        <w:rPr>
          <w:color w:val="212121"/>
          <w:sz w:val="21"/>
          <w:szCs w:val="21"/>
        </w:rPr>
      </w:pPr>
      <w:r w:rsidRPr="00913F01">
        <w:rPr>
          <w:color w:val="212121"/>
        </w:rPr>
        <w:t>- окончания проведения последней плановой проверки юридического лица, индивидуального предпринимателя;</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913F01">
        <w:rPr>
          <w:color w:val="212121"/>
        </w:rPr>
        <w:t xml:space="preserve"> лицензии, выданной в соответствии с Федеральным законом от 04.05.2011 N 99-ФЗ "О лицензировании отдельных видов деятельности", и </w:t>
      </w:r>
      <w:proofErr w:type="gramStart"/>
      <w:r w:rsidRPr="00913F01">
        <w:rPr>
          <w:color w:val="212121"/>
        </w:rPr>
        <w:t>с даты окончания</w:t>
      </w:r>
      <w:proofErr w:type="gramEnd"/>
      <w:r w:rsidRPr="00913F01">
        <w:rPr>
          <w:color w:val="212121"/>
        </w:rPr>
        <w:t xml:space="preserve"> проведения проверки, по результатам которой вынесено такое постановление либо принято такое решение, прошло менее трех лет.</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При формировании ежегодного плана проведения плановых проверок органы, обеспечивающие осуществление муниципального контроля в сфере торговой деятельности,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913F01">
        <w:rPr>
          <w:color w:val="212121"/>
        </w:rPr>
        <w:t xml:space="preserve"> контроля", а также иными федеральными законами, устанавливающими особенности организации и проведения проверок.</w:t>
      </w:r>
    </w:p>
    <w:p w:rsidR="0054209F" w:rsidRPr="00913F01" w:rsidRDefault="0054209F" w:rsidP="0054209F">
      <w:pPr>
        <w:shd w:val="clear" w:color="auto" w:fill="FFFFFF"/>
        <w:ind w:firstLine="708"/>
        <w:jc w:val="both"/>
        <w:rPr>
          <w:color w:val="212121"/>
          <w:sz w:val="21"/>
          <w:szCs w:val="21"/>
        </w:rPr>
      </w:pPr>
      <w:r w:rsidRPr="00913F01">
        <w:rPr>
          <w:color w:val="212121"/>
        </w:rPr>
        <w:t>3.2.12.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первого заместителя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4209F" w:rsidRPr="00913F01" w:rsidRDefault="0054209F" w:rsidP="0054209F">
      <w:pPr>
        <w:shd w:val="clear" w:color="auto" w:fill="FFFFFF"/>
        <w:ind w:firstLine="708"/>
        <w:jc w:val="both"/>
        <w:rPr>
          <w:color w:val="212121"/>
          <w:sz w:val="21"/>
          <w:szCs w:val="21"/>
        </w:rPr>
      </w:pPr>
      <w:r w:rsidRPr="00913F01">
        <w:rPr>
          <w:color w:val="212121"/>
        </w:rPr>
        <w:t>3.2.13. Внесение изменений в ежегодный план допускается в следующих случаях:</w:t>
      </w:r>
    </w:p>
    <w:p w:rsidR="0054209F" w:rsidRPr="00913F01" w:rsidRDefault="0054209F" w:rsidP="0054209F">
      <w:pPr>
        <w:shd w:val="clear" w:color="auto" w:fill="FFFFFF"/>
        <w:ind w:firstLine="708"/>
        <w:jc w:val="both"/>
        <w:rPr>
          <w:color w:val="212121"/>
          <w:sz w:val="21"/>
          <w:szCs w:val="21"/>
        </w:rPr>
      </w:pPr>
      <w:r w:rsidRPr="00913F01">
        <w:rPr>
          <w:color w:val="212121"/>
        </w:rPr>
        <w:t>- невозможность проведения плановой проверки деятельности юридического лица в связи с его ликвидацией или реорганизацией;</w:t>
      </w:r>
    </w:p>
    <w:p w:rsidR="0054209F" w:rsidRPr="00913F01" w:rsidRDefault="0054209F" w:rsidP="0054209F">
      <w:pPr>
        <w:shd w:val="clear" w:color="auto" w:fill="FFFFFF"/>
        <w:ind w:firstLine="708"/>
        <w:jc w:val="both"/>
        <w:rPr>
          <w:color w:val="212121"/>
          <w:sz w:val="21"/>
          <w:szCs w:val="21"/>
        </w:rPr>
      </w:pPr>
      <w:r w:rsidRPr="00913F01">
        <w:rPr>
          <w:color w:val="212121"/>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4209F" w:rsidRPr="00913F01" w:rsidRDefault="0054209F" w:rsidP="0054209F">
      <w:pPr>
        <w:shd w:val="clear" w:color="auto" w:fill="FFFFFF"/>
        <w:ind w:firstLine="708"/>
        <w:jc w:val="both"/>
        <w:rPr>
          <w:color w:val="212121"/>
          <w:sz w:val="21"/>
          <w:szCs w:val="21"/>
        </w:rPr>
      </w:pPr>
      <w:r w:rsidRPr="00913F01">
        <w:rPr>
          <w:color w:val="212121"/>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4209F" w:rsidRPr="00913F01" w:rsidRDefault="0054209F" w:rsidP="0054209F">
      <w:pPr>
        <w:shd w:val="clear" w:color="auto" w:fill="FFFFFF"/>
        <w:ind w:firstLine="708"/>
        <w:jc w:val="both"/>
        <w:rPr>
          <w:color w:val="212121"/>
          <w:sz w:val="21"/>
          <w:szCs w:val="21"/>
        </w:rPr>
      </w:pPr>
      <w:r w:rsidRPr="00913F01">
        <w:rPr>
          <w:color w:val="212121"/>
        </w:rPr>
        <w:t>- принятие органами, обеспечивающими осуществление муниципального контроля в сфере торговой деятельности,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09F" w:rsidRPr="00913F01" w:rsidRDefault="0054209F" w:rsidP="0054209F">
      <w:pPr>
        <w:shd w:val="clear" w:color="auto" w:fill="FFFFFF"/>
        <w:ind w:firstLine="708"/>
        <w:jc w:val="both"/>
        <w:rPr>
          <w:color w:val="212121"/>
          <w:sz w:val="21"/>
          <w:szCs w:val="21"/>
        </w:rPr>
      </w:pPr>
      <w:r w:rsidRPr="00913F01">
        <w:rPr>
          <w:color w:val="212121"/>
        </w:rPr>
        <w:lastRenderedPageBreak/>
        <w:t>- наступление обстоятельств непреодолимой силы.</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3.2.14. Сведения о внесенных в ежегодный план изменениях направляются в течение 3 рабочих дней со дня их внесения в прокуратуру города </w:t>
      </w:r>
      <w:r w:rsidR="004A76FA">
        <w:rPr>
          <w:color w:val="212121"/>
        </w:rPr>
        <w:t>Волхов</w:t>
      </w:r>
      <w:r w:rsidRPr="00913F01">
        <w:rPr>
          <w:color w:val="212121"/>
        </w:rPr>
        <w:t>а в порядке, установленном Правительством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3.2.15. При разработке ежегодных планов проведения плановых проверок органы, обеспечивающие осуществление муниципального контроля в сфере торговой деятельности, проверяют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3.2.16. </w:t>
      </w:r>
      <w:proofErr w:type="gramStart"/>
      <w:r w:rsidRPr="00913F01">
        <w:rPr>
          <w:color w:val="212121"/>
        </w:rPr>
        <w:t>В случае представления должностным лицам органов, обеспечивающих осуществление муниципального контроля в сфере торговой деятельности,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3.2.11 настоящего Административного регламента, проведение плановой проверки прекращается, о чем составляется соответствующий</w:t>
      </w:r>
      <w:proofErr w:type="gramEnd"/>
      <w:r w:rsidRPr="00913F01">
        <w:rPr>
          <w:color w:val="212121"/>
        </w:rPr>
        <w:t xml:space="preserve"> акт.</w:t>
      </w:r>
    </w:p>
    <w:p w:rsidR="0054209F" w:rsidRPr="00913F01" w:rsidRDefault="0054209F" w:rsidP="0054209F">
      <w:pPr>
        <w:shd w:val="clear" w:color="auto" w:fill="FFFFFF"/>
        <w:ind w:firstLine="708"/>
        <w:jc w:val="both"/>
        <w:rPr>
          <w:color w:val="212121"/>
          <w:sz w:val="21"/>
          <w:szCs w:val="21"/>
        </w:rPr>
      </w:pPr>
      <w:r w:rsidRPr="00913F01">
        <w:rPr>
          <w:color w:val="212121"/>
        </w:rPr>
        <w:t>3.3. Организация и проведение внеплановой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3.3.1. Предметом внеплановой проверки является соблюдение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обеспечивающих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54209F" w:rsidRPr="00913F01" w:rsidRDefault="0054209F" w:rsidP="0054209F">
      <w:pPr>
        <w:shd w:val="clear" w:color="auto" w:fill="FFFFFF"/>
        <w:ind w:firstLine="708"/>
        <w:jc w:val="both"/>
        <w:rPr>
          <w:color w:val="212121"/>
          <w:sz w:val="21"/>
          <w:szCs w:val="21"/>
        </w:rPr>
      </w:pPr>
      <w:r w:rsidRPr="00913F01">
        <w:rPr>
          <w:color w:val="212121"/>
        </w:rPr>
        <w:t>3.3.2. Внеплановая проверка проводится в форме документарной проверки и (или) выездной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3.3.3. Основанием для проведения внеплановой проверки юридических лиц и индивидуальных предпринимателей является:</w:t>
      </w:r>
    </w:p>
    <w:p w:rsidR="0054209F" w:rsidRPr="00913F01" w:rsidRDefault="0054209F" w:rsidP="0054209F">
      <w:pPr>
        <w:shd w:val="clear" w:color="auto" w:fill="FFFFFF"/>
        <w:ind w:firstLine="708"/>
        <w:jc w:val="both"/>
        <w:rPr>
          <w:color w:val="212121"/>
          <w:sz w:val="21"/>
          <w:szCs w:val="21"/>
        </w:rPr>
      </w:pPr>
      <w:r w:rsidRPr="00913F01">
        <w:rPr>
          <w:color w:val="212121"/>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209F" w:rsidRPr="00913F01" w:rsidRDefault="0054209F" w:rsidP="0054209F">
      <w:pPr>
        <w:shd w:val="clear" w:color="auto" w:fill="FFFFFF"/>
        <w:ind w:firstLine="708"/>
        <w:jc w:val="both"/>
        <w:rPr>
          <w:color w:val="212121"/>
          <w:sz w:val="21"/>
          <w:szCs w:val="21"/>
        </w:rPr>
      </w:pPr>
      <w:r w:rsidRPr="00913F01">
        <w:rPr>
          <w:color w:val="212121"/>
        </w:rPr>
        <w:t>2)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сведений из средств массовой информации о следующих фактах:</w:t>
      </w:r>
    </w:p>
    <w:p w:rsidR="0054209F" w:rsidRPr="00913F01" w:rsidRDefault="0054209F" w:rsidP="0054209F">
      <w:pPr>
        <w:shd w:val="clear" w:color="auto" w:fill="FFFFFF"/>
        <w:ind w:firstLine="708"/>
        <w:jc w:val="both"/>
        <w:rPr>
          <w:color w:val="212121"/>
          <w:sz w:val="21"/>
          <w:szCs w:val="21"/>
        </w:rPr>
      </w:pPr>
      <w:r w:rsidRPr="00913F01">
        <w:rPr>
          <w:color w:val="212121"/>
        </w:rPr>
        <w:t>а) возникновение угрозы причинения вреда жизни, здоровью граждан, вреда животным, растениям, окружающей среде;</w:t>
      </w:r>
    </w:p>
    <w:p w:rsidR="0054209F" w:rsidRPr="00913F01" w:rsidRDefault="0054209F" w:rsidP="0054209F">
      <w:pPr>
        <w:shd w:val="clear" w:color="auto" w:fill="FFFFFF"/>
        <w:ind w:firstLine="708"/>
        <w:jc w:val="both"/>
        <w:rPr>
          <w:color w:val="212121"/>
          <w:sz w:val="21"/>
          <w:szCs w:val="21"/>
        </w:rPr>
      </w:pPr>
      <w:r w:rsidRPr="00913F01">
        <w:rPr>
          <w:color w:val="212121"/>
        </w:rPr>
        <w:t>б) причинение вреда жизни, здоровью граждан, вреда животным, растениям, окружающей среде.</w:t>
      </w:r>
    </w:p>
    <w:p w:rsidR="0054209F" w:rsidRPr="00913F01" w:rsidRDefault="0054209F" w:rsidP="0054209F">
      <w:pPr>
        <w:shd w:val="clear" w:color="auto" w:fill="FFFFFF"/>
        <w:ind w:firstLine="708"/>
        <w:jc w:val="both"/>
        <w:rPr>
          <w:color w:val="212121"/>
          <w:sz w:val="21"/>
          <w:szCs w:val="21"/>
        </w:rPr>
      </w:pPr>
      <w:r w:rsidRPr="00913F01">
        <w:rPr>
          <w:color w:val="212121"/>
        </w:rPr>
        <w:t>3.3.4. Основанием для проведения внеплановой проверки граждан (физических лиц) является:</w:t>
      </w:r>
    </w:p>
    <w:p w:rsidR="0054209F" w:rsidRPr="00913F01" w:rsidRDefault="0054209F" w:rsidP="0054209F">
      <w:pPr>
        <w:shd w:val="clear" w:color="auto" w:fill="FFFFFF"/>
        <w:ind w:firstLine="708"/>
        <w:jc w:val="both"/>
        <w:rPr>
          <w:color w:val="212121"/>
          <w:sz w:val="21"/>
          <w:szCs w:val="21"/>
        </w:rPr>
      </w:pPr>
      <w:r w:rsidRPr="00913F01">
        <w:rPr>
          <w:color w:val="212121"/>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б)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 xml:space="preserve">3.3.5. Обращения и заявления, не позволяющие установить лицо, обратившееся в органы, обеспечивающие осуществление муниципального контроля в области торговой </w:t>
      </w:r>
      <w:r w:rsidRPr="00913F01">
        <w:rPr>
          <w:color w:val="212121"/>
        </w:rPr>
        <w:lastRenderedPageBreak/>
        <w:t>деятельности, а также обращения и заявления, не содержащие сведений о фактах, указанных в подпункте 2 пункта 3.3.3 и подпункте "б" пункта 3.3.4 настоящего Административного регламента, не могут служить основанием для проведения внеплановой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подпункте "б" пункта 3.3.4 настоящего Административного регламента, органами, обеспечивающими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54209F" w:rsidRPr="00913F01" w:rsidRDefault="0054209F" w:rsidP="0054209F">
      <w:pPr>
        <w:shd w:val="clear" w:color="auto" w:fill="FFFFFF"/>
        <w:ind w:firstLine="708"/>
        <w:jc w:val="both"/>
        <w:rPr>
          <w:color w:val="212121"/>
          <w:sz w:val="21"/>
          <w:szCs w:val="21"/>
        </w:rPr>
      </w:pPr>
      <w:r w:rsidRPr="00913F01">
        <w:rPr>
          <w:color w:val="212121"/>
        </w:rPr>
        <w:t>3.3.7. Типовая форма заявления о согласовании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4209F" w:rsidRPr="00913F01" w:rsidRDefault="0054209F" w:rsidP="0054209F">
      <w:pPr>
        <w:shd w:val="clear" w:color="auto" w:fill="FFFFFF"/>
        <w:ind w:firstLine="708"/>
        <w:jc w:val="both"/>
        <w:rPr>
          <w:color w:val="212121"/>
          <w:sz w:val="21"/>
          <w:szCs w:val="21"/>
        </w:rPr>
      </w:pPr>
      <w:r w:rsidRPr="00913F01">
        <w:rPr>
          <w:color w:val="212121"/>
        </w:rPr>
        <w:t>3.3.8. Порядок согласования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устанавливаются приказом Генерального прокурора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3.3.9. </w:t>
      </w:r>
      <w:proofErr w:type="gramStart"/>
      <w:r w:rsidRPr="00913F01">
        <w:rPr>
          <w:color w:val="212121"/>
        </w:rPr>
        <w:t>В день подписания приказа первого заместителя (заместителя) руководителя органа муниципального контроля о проведении внеплановой выездной проверки юридического лица или индивидуального предпринимателя в целях ее согласования органы, обеспечивающие осуществление муниципального контроля в области торговой деятельности,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w:t>
      </w:r>
      <w:proofErr w:type="gramEnd"/>
      <w:r w:rsidRPr="00913F01">
        <w:rPr>
          <w:color w:val="212121"/>
        </w:rPr>
        <w:t xml:space="preserve"> деятельности юридического лица, индивидуального предпринимателя заявление о согласовании проведения внеплановой выездной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3.3.10. К заявлению прилагаются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3.3.11. </w:t>
      </w:r>
      <w:proofErr w:type="gramStart"/>
      <w:r w:rsidRPr="00913F01">
        <w:rPr>
          <w:color w:val="212121"/>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обеспечивающие осуществление муниципального контроля в области</w:t>
      </w:r>
      <w:proofErr w:type="gramEnd"/>
      <w:r w:rsidRPr="00913F01">
        <w:rPr>
          <w:color w:val="212121"/>
        </w:rPr>
        <w:t xml:space="preserve">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3.3.13. О проведении внеплановой выездной проверки, за исключением внеплановой выездной проверки, </w:t>
      </w:r>
      <w:proofErr w:type="gramStart"/>
      <w:r w:rsidRPr="00913F01">
        <w:rPr>
          <w:color w:val="212121"/>
        </w:rPr>
        <w:t>основания</w:t>
      </w:r>
      <w:proofErr w:type="gramEnd"/>
      <w:r w:rsidRPr="00913F01">
        <w:rPr>
          <w:color w:val="212121"/>
        </w:rPr>
        <w:t xml:space="preserve"> проведения которой указаны в подпункте "б" пункта 3.3.3 настоящего Административного регламента, юридическое лицо или индивидуальный предприниматель уведомляется органами, обеспечивающими осуществление муниципального контроля в области торговой деятельности, не менее чем за 24 часа до начала ее проведения любым доступным способом.</w:t>
      </w:r>
    </w:p>
    <w:p w:rsidR="0054209F" w:rsidRPr="00913F01" w:rsidRDefault="0054209F" w:rsidP="0054209F">
      <w:pPr>
        <w:shd w:val="clear" w:color="auto" w:fill="FFFFFF"/>
        <w:ind w:firstLine="708"/>
        <w:jc w:val="both"/>
        <w:rPr>
          <w:color w:val="212121"/>
          <w:sz w:val="21"/>
          <w:szCs w:val="21"/>
        </w:rPr>
      </w:pPr>
      <w:r w:rsidRPr="00913F01">
        <w:rPr>
          <w:color w:val="212121"/>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4209F" w:rsidRPr="00913F01" w:rsidRDefault="0054209F" w:rsidP="0054209F">
      <w:pPr>
        <w:shd w:val="clear" w:color="auto" w:fill="FFFFFF"/>
        <w:ind w:firstLine="708"/>
        <w:jc w:val="both"/>
        <w:rPr>
          <w:color w:val="212121"/>
          <w:sz w:val="21"/>
          <w:szCs w:val="21"/>
        </w:rPr>
      </w:pPr>
      <w:r w:rsidRPr="00913F01">
        <w:rPr>
          <w:color w:val="212121"/>
        </w:rPr>
        <w:lastRenderedPageBreak/>
        <w:t>3.3.15. О проведении внеплановой выездной проверки гражданин (физическое лицо) уведомляется органами, обеспечивающими осуществление муниципального контроля в области торговой деятельности, не менее чем за 2 рабочих дня до начала ее проведения любым доступным способом.</w:t>
      </w:r>
    </w:p>
    <w:p w:rsidR="0054209F" w:rsidRPr="00913F01" w:rsidRDefault="0054209F" w:rsidP="0054209F">
      <w:pPr>
        <w:shd w:val="clear" w:color="auto" w:fill="FFFFFF"/>
        <w:ind w:firstLine="708"/>
        <w:jc w:val="both"/>
        <w:rPr>
          <w:color w:val="212121"/>
          <w:sz w:val="21"/>
          <w:szCs w:val="21"/>
        </w:rPr>
      </w:pPr>
      <w:r w:rsidRPr="00913F01">
        <w:rPr>
          <w:color w:val="212121"/>
        </w:rPr>
        <w:t>3.4. Документарная проверка</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3.4.1. </w:t>
      </w:r>
      <w:proofErr w:type="gramStart"/>
      <w:r w:rsidRPr="00913F01">
        <w:rPr>
          <w:color w:val="212121"/>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w:t>
      </w:r>
      <w:proofErr w:type="gramEnd"/>
      <w:r w:rsidRPr="00913F01">
        <w:rPr>
          <w:color w:val="212121"/>
        </w:rPr>
        <w:t xml:space="preserve">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3.4.2. </w:t>
      </w:r>
      <w:proofErr w:type="gramStart"/>
      <w:r w:rsidRPr="00913F01">
        <w:rPr>
          <w:color w:val="212121"/>
        </w:rPr>
        <w:t>В процессе проведения документарной проверки должностными лицами органов, обеспечивающих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органов, обеспечивающих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их контроля в области торговой деятельности.</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 xml:space="preserve">3.4.3. </w:t>
      </w:r>
      <w:proofErr w:type="gramStart"/>
      <w:r w:rsidRPr="00913F01">
        <w:rPr>
          <w:color w:val="212121"/>
        </w:rPr>
        <w:t>В случае если достоверность сведений, содержащихся в документах, имеющихся в распоряжении органов, обеспечивающих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органы, обеспечивающие осуществление муниципального контроля в области торговой деятельности, направляют в адрес проверяемых лиц мотивированный запрос</w:t>
      </w:r>
      <w:proofErr w:type="gramEnd"/>
      <w:r w:rsidRPr="00913F01">
        <w:rPr>
          <w:color w:val="212121"/>
        </w:rPr>
        <w:t xml:space="preserve">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первого заместителя (заместителя) руководителя органа муниципального контроля о проведении документарной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3.4.4.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органы, обеспечивающие осуществление муниципального контроля в области торговой деятельности, указанные в запросе документы.</w:t>
      </w:r>
    </w:p>
    <w:p w:rsidR="0054209F" w:rsidRPr="00913F01" w:rsidRDefault="0054209F" w:rsidP="0054209F">
      <w:pPr>
        <w:shd w:val="clear" w:color="auto" w:fill="FFFFFF"/>
        <w:ind w:firstLine="708"/>
        <w:jc w:val="both"/>
        <w:rPr>
          <w:color w:val="212121"/>
          <w:sz w:val="21"/>
          <w:szCs w:val="21"/>
        </w:rPr>
      </w:pPr>
      <w:r w:rsidRPr="00913F01">
        <w:rPr>
          <w:color w:val="212121"/>
        </w:rPr>
        <w:t>3.4.5. Запрашиваемые органами, обеспечивающими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54209F" w:rsidRPr="00913F01" w:rsidRDefault="0054209F" w:rsidP="0054209F">
      <w:pPr>
        <w:shd w:val="clear" w:color="auto" w:fill="FFFFFF"/>
        <w:ind w:firstLine="708"/>
        <w:jc w:val="both"/>
        <w:rPr>
          <w:color w:val="212121"/>
          <w:sz w:val="21"/>
          <w:szCs w:val="21"/>
        </w:rPr>
      </w:pPr>
      <w:r w:rsidRPr="00913F01">
        <w:rPr>
          <w:color w:val="212121"/>
        </w:rPr>
        <w:t>3.4.6. Не допускается требовать нотариального удостоверения копий документов, представляемых в органы, обеспечивающие осуществление муниципального контроля в области торговой деятельности, если иное не предусмотрено законодательством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3.4.7. </w:t>
      </w:r>
      <w:proofErr w:type="gramStart"/>
      <w:r w:rsidRPr="00913F01">
        <w:rPr>
          <w:color w:val="212121"/>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органов, обеспечивающих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w:t>
      </w:r>
      <w:proofErr w:type="gramEnd"/>
      <w:r w:rsidRPr="00913F01">
        <w:rPr>
          <w:color w:val="212121"/>
        </w:rPr>
        <w:t xml:space="preserve"> с требованием представить в течение 10 рабочих дней необходимые пояснения в письменной форме.</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3.4.8. </w:t>
      </w:r>
      <w:proofErr w:type="gramStart"/>
      <w:r w:rsidRPr="00913F01">
        <w:rPr>
          <w:color w:val="212121"/>
        </w:rPr>
        <w:t xml:space="preserve">Проверяемые лица, представляющие в органы, обеспечивающие осуществление муниципального контроля в области торговой деятельности, пояснения </w:t>
      </w:r>
      <w:r w:rsidRPr="00913F01">
        <w:rPr>
          <w:color w:val="212121"/>
        </w:rPr>
        <w:lastRenderedPageBreak/>
        <w:t>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органы, обеспечивающие осуществление муниципального контроля в области торговой деятельности, документы, подтверждающие достоверность ранее представленных документов.</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 xml:space="preserve">3.4.9. </w:t>
      </w:r>
      <w:proofErr w:type="gramStart"/>
      <w:r w:rsidRPr="00913F01">
        <w:rPr>
          <w:color w:val="212121"/>
        </w:rPr>
        <w:t>Должностные лица органов, обеспечивающих осуществление муниципального контроля в области торговой деятельности,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В случае если после рассмотрения представленных пояснений и документов либо при отсутствии пояснений органы, обеспечивающие осуществление муниципального контроля в области торговой деятельности, установят признаки нарушения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вправе провести выездную проверку.</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3.4.10. </w:t>
      </w:r>
      <w:proofErr w:type="gramStart"/>
      <w:r w:rsidRPr="00913F01">
        <w:rPr>
          <w:color w:val="212121"/>
        </w:rPr>
        <w:t>При проведении документарной проверки органы, обеспечивающие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государственной власти или местного самоуправления, в том числе посредством межведомственного взаимодействия.</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3.5. Проведение выездной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3.5.1. </w:t>
      </w:r>
      <w:proofErr w:type="gramStart"/>
      <w:r w:rsidRPr="00913F01">
        <w:rPr>
          <w:color w:val="212121"/>
        </w:rPr>
        <w:t>Предметом выездной проверки являются сведения, содержащиеся в документах юридического лица, индивидуального предпринимателя,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правовыми актами.</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3.5.2. Выездная проверка (как плановая, так и внеплановая) проводится по месту фактического осуществления деятельности проверяемых лиц.</w:t>
      </w:r>
    </w:p>
    <w:p w:rsidR="0054209F" w:rsidRPr="00913F01" w:rsidRDefault="0054209F" w:rsidP="0054209F">
      <w:pPr>
        <w:shd w:val="clear" w:color="auto" w:fill="FFFFFF"/>
        <w:ind w:firstLine="708"/>
        <w:jc w:val="both"/>
        <w:rPr>
          <w:color w:val="212121"/>
          <w:sz w:val="21"/>
          <w:szCs w:val="21"/>
        </w:rPr>
      </w:pPr>
      <w:r w:rsidRPr="00913F01">
        <w:rPr>
          <w:color w:val="212121"/>
        </w:rPr>
        <w:t>3.5.3. Выездная проверка проводится в случае, если при документарной проверке не представляется возможным:</w:t>
      </w:r>
    </w:p>
    <w:p w:rsidR="0054209F" w:rsidRPr="00913F01" w:rsidRDefault="0054209F" w:rsidP="0054209F">
      <w:pPr>
        <w:shd w:val="clear" w:color="auto" w:fill="FFFFFF"/>
        <w:ind w:firstLine="708"/>
        <w:jc w:val="both"/>
        <w:rPr>
          <w:color w:val="212121"/>
          <w:sz w:val="21"/>
          <w:szCs w:val="21"/>
        </w:rPr>
      </w:pPr>
      <w:r w:rsidRPr="00913F01">
        <w:rPr>
          <w:color w:val="212121"/>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rsidR="0054209F" w:rsidRPr="00913F01" w:rsidRDefault="0054209F" w:rsidP="0054209F">
      <w:pPr>
        <w:shd w:val="clear" w:color="auto" w:fill="FFFFFF"/>
        <w:ind w:firstLine="708"/>
        <w:jc w:val="both"/>
        <w:rPr>
          <w:color w:val="212121"/>
          <w:sz w:val="21"/>
          <w:szCs w:val="21"/>
        </w:rPr>
      </w:pPr>
      <w:r w:rsidRPr="00913F01">
        <w:rPr>
          <w:color w:val="212121"/>
        </w:rPr>
        <w:t>2)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3.5.4. </w:t>
      </w:r>
      <w:proofErr w:type="gramStart"/>
      <w:r w:rsidRPr="00913F01">
        <w:rPr>
          <w:color w:val="212121"/>
        </w:rPr>
        <w:t>Выездная проверка начинается с предъявления служебного удостоверения должностными лицами органов, обеспечивающих осуществление муниципального контроля в области торговой деятельности, обязательного ознакомления проверяемых лиц или их уполномоченных представителей с приказом первого заместителя (заместителя)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w:t>
      </w:r>
      <w:proofErr w:type="gramEnd"/>
      <w:r w:rsidRPr="00913F01">
        <w:rPr>
          <w:color w:val="212121"/>
        </w:rPr>
        <w:t xml:space="preserve"> по контролю, со сроками и с условиями проведения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3.5.5. </w:t>
      </w:r>
      <w:proofErr w:type="gramStart"/>
      <w:r w:rsidRPr="00913F01">
        <w:rPr>
          <w:color w:val="212121"/>
        </w:rPr>
        <w:t xml:space="preserve">Проверяемые лица или их уполномоченные представители обязаны предоставить должностным лицам органов, обеспечивающих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913F01">
        <w:rPr>
          <w:color w:val="212121"/>
        </w:rPr>
        <w:lastRenderedPageBreak/>
        <w:t>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w:t>
      </w:r>
      <w:proofErr w:type="gramEnd"/>
      <w:r w:rsidRPr="00913F01">
        <w:rPr>
          <w:color w:val="212121"/>
        </w:rPr>
        <w:t xml:space="preserve">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3.5.6. Органы, обеспечивающие осуществление муниципального контроля в области торговой деятельности,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sidRPr="00913F01">
        <w:rPr>
          <w:color w:val="212121"/>
        </w:rPr>
        <w:t>аффилированными</w:t>
      </w:r>
      <w:proofErr w:type="spellEnd"/>
      <w:r w:rsidRPr="00913F01">
        <w:rPr>
          <w:color w:val="212121"/>
        </w:rPr>
        <w:t xml:space="preserve"> лицами проверяемых лиц.</w:t>
      </w:r>
    </w:p>
    <w:p w:rsidR="0054209F" w:rsidRPr="00913F01" w:rsidRDefault="0054209F" w:rsidP="0054209F">
      <w:pPr>
        <w:shd w:val="clear" w:color="auto" w:fill="FFFFFF"/>
        <w:ind w:firstLine="708"/>
        <w:jc w:val="both"/>
        <w:rPr>
          <w:color w:val="212121"/>
          <w:sz w:val="21"/>
          <w:szCs w:val="21"/>
        </w:rPr>
      </w:pPr>
      <w:r w:rsidRPr="00913F01">
        <w:rPr>
          <w:color w:val="212121"/>
        </w:rPr>
        <w:t>3.6. Оформление результатов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3.6.1. По результатам проведения проверки (административных процедур) должностными лицами органов, обеспечивающих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органами, обеспечивающими осуществление муниципального контроля в области торговой деятельности (приложение N 3).</w:t>
      </w:r>
    </w:p>
    <w:p w:rsidR="0054209F" w:rsidRPr="00913F01" w:rsidRDefault="0054209F" w:rsidP="0054209F">
      <w:pPr>
        <w:shd w:val="clear" w:color="auto" w:fill="FFFFFF"/>
        <w:jc w:val="both"/>
        <w:rPr>
          <w:color w:val="212121"/>
          <w:sz w:val="21"/>
          <w:szCs w:val="21"/>
        </w:rPr>
      </w:pPr>
      <w:r w:rsidRPr="00913F01">
        <w:rPr>
          <w:color w:val="212121"/>
        </w:rPr>
        <w:t>Акт составляется должностным лицом или должностными лицами, которые указаны в приказе первого заместителя (заместителя) руководителя органа муниципального контроля.</w:t>
      </w:r>
    </w:p>
    <w:p w:rsidR="0054209F" w:rsidRPr="00913F01" w:rsidRDefault="0054209F" w:rsidP="0054209F">
      <w:pPr>
        <w:shd w:val="clear" w:color="auto" w:fill="FFFFFF"/>
        <w:ind w:firstLine="708"/>
        <w:jc w:val="both"/>
        <w:rPr>
          <w:color w:val="212121"/>
          <w:sz w:val="21"/>
          <w:szCs w:val="21"/>
        </w:rPr>
      </w:pPr>
      <w:r w:rsidRPr="00913F01">
        <w:rPr>
          <w:color w:val="212121"/>
        </w:rPr>
        <w:t>3.6.2. В акте проверки указываются:</w:t>
      </w:r>
    </w:p>
    <w:p w:rsidR="0054209F" w:rsidRPr="00913F01" w:rsidRDefault="0054209F" w:rsidP="0054209F">
      <w:pPr>
        <w:shd w:val="clear" w:color="auto" w:fill="FFFFFF"/>
        <w:ind w:firstLine="708"/>
        <w:jc w:val="both"/>
        <w:rPr>
          <w:color w:val="212121"/>
          <w:sz w:val="21"/>
          <w:szCs w:val="21"/>
        </w:rPr>
      </w:pPr>
      <w:r w:rsidRPr="00913F01">
        <w:rPr>
          <w:color w:val="212121"/>
        </w:rPr>
        <w:t>1) дата, время и место составления акта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2) наименование органов, обеспечивающих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3) дата и номер приказа первого заместителя (заместителя) руководителя органа муниципального контроля;</w:t>
      </w:r>
    </w:p>
    <w:p w:rsidR="0054209F" w:rsidRPr="00913F01" w:rsidRDefault="0054209F" w:rsidP="0054209F">
      <w:pPr>
        <w:shd w:val="clear" w:color="auto" w:fill="FFFFFF"/>
        <w:ind w:firstLine="708"/>
        <w:jc w:val="both"/>
        <w:rPr>
          <w:color w:val="212121"/>
          <w:sz w:val="21"/>
          <w:szCs w:val="21"/>
        </w:rPr>
      </w:pPr>
      <w:r w:rsidRPr="00913F01">
        <w:rPr>
          <w:color w:val="212121"/>
        </w:rPr>
        <w:t>4) фамилии, имена, отчества и должности должностного лица или должностных лиц, проводивших проверку;</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913F01">
        <w:rPr>
          <w:color w:val="212121"/>
        </w:rPr>
        <w:t>присутствовавших</w:t>
      </w:r>
      <w:proofErr w:type="gramEnd"/>
      <w:r w:rsidRPr="00913F01">
        <w:rPr>
          <w:color w:val="212121"/>
        </w:rPr>
        <w:t xml:space="preserve"> при проведении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6) дата, время, продолжительность и место проведения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913F01">
        <w:rPr>
          <w:color w:val="212121"/>
        </w:rPr>
        <w:t xml:space="preserve"> в связи с отсутствием у юридического лица, индивидуального предпринимателя указанного журнала;</w:t>
      </w:r>
    </w:p>
    <w:p w:rsidR="0054209F" w:rsidRPr="00913F01" w:rsidRDefault="0054209F" w:rsidP="0054209F">
      <w:pPr>
        <w:shd w:val="clear" w:color="auto" w:fill="FFFFFF"/>
        <w:ind w:firstLine="708"/>
        <w:jc w:val="both"/>
        <w:rPr>
          <w:color w:val="212121"/>
          <w:sz w:val="21"/>
          <w:szCs w:val="21"/>
        </w:rPr>
      </w:pPr>
      <w:r w:rsidRPr="00913F01">
        <w:rPr>
          <w:color w:val="212121"/>
        </w:rPr>
        <w:t>9) подписи должностного лица или должностных лиц органов, обеспечивающих осуществление муниципального контроля в области торговой деятельности, проводивших проверку.</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3.6.3. К акту проверки прилагаются материалы, документы или их копии, относящиеся к предмету проверки, в том числе </w:t>
      </w:r>
      <w:proofErr w:type="spellStart"/>
      <w:r w:rsidRPr="00913F01">
        <w:rPr>
          <w:color w:val="212121"/>
        </w:rPr>
        <w:t>фототаблицы</w:t>
      </w:r>
      <w:proofErr w:type="spellEnd"/>
      <w:r w:rsidRPr="00913F01">
        <w:rPr>
          <w:color w:val="212121"/>
        </w:rPr>
        <w:t xml:space="preserve">, схемы и иные графические </w:t>
      </w:r>
      <w:r w:rsidRPr="00913F01">
        <w:rPr>
          <w:color w:val="212121"/>
        </w:rPr>
        <w:lastRenderedPageBreak/>
        <w:t>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54209F" w:rsidRPr="00913F01" w:rsidRDefault="0054209F" w:rsidP="0054209F">
      <w:pPr>
        <w:shd w:val="clear" w:color="auto" w:fill="FFFFFF"/>
        <w:ind w:firstLine="708"/>
        <w:jc w:val="both"/>
        <w:rPr>
          <w:color w:val="212121"/>
          <w:sz w:val="21"/>
          <w:szCs w:val="21"/>
        </w:rPr>
      </w:pPr>
      <w:r w:rsidRPr="00913F01">
        <w:rPr>
          <w:color w:val="212121"/>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54209F" w:rsidRPr="00913F01" w:rsidRDefault="0054209F" w:rsidP="0054209F">
      <w:pPr>
        <w:shd w:val="clear" w:color="auto" w:fill="FFFFFF"/>
        <w:ind w:firstLine="708"/>
        <w:jc w:val="both"/>
        <w:rPr>
          <w:color w:val="212121"/>
          <w:sz w:val="21"/>
          <w:szCs w:val="21"/>
        </w:rPr>
      </w:pPr>
      <w:proofErr w:type="gramStart"/>
      <w:r w:rsidRPr="00913F01">
        <w:rPr>
          <w:color w:val="212121"/>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roofErr w:type="gramEnd"/>
    </w:p>
    <w:p w:rsidR="0054209F" w:rsidRPr="00913F01" w:rsidRDefault="0054209F" w:rsidP="0054209F">
      <w:pPr>
        <w:shd w:val="clear" w:color="auto" w:fill="FFFFFF"/>
        <w:ind w:firstLine="708"/>
        <w:jc w:val="both"/>
        <w:rPr>
          <w:color w:val="212121"/>
          <w:sz w:val="21"/>
          <w:szCs w:val="21"/>
        </w:rPr>
      </w:pPr>
      <w:r w:rsidRPr="00913F01">
        <w:rPr>
          <w:color w:val="212121"/>
        </w:rPr>
        <w:t xml:space="preserve">3.6.5. </w:t>
      </w:r>
      <w:proofErr w:type="gramStart"/>
      <w:r w:rsidRPr="00913F01">
        <w:rPr>
          <w:color w:val="212121"/>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w:t>
      </w:r>
      <w:proofErr w:type="gramEnd"/>
      <w:r w:rsidRPr="00913F01">
        <w:rPr>
          <w:color w:val="212121"/>
        </w:rPr>
        <w:t xml:space="preserve"> в деле (материале) органов, обеспечивающих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4209F" w:rsidRPr="00913F01" w:rsidRDefault="0054209F" w:rsidP="0054209F">
      <w:pPr>
        <w:shd w:val="clear" w:color="auto" w:fill="FFFFFF"/>
        <w:ind w:firstLine="708"/>
        <w:jc w:val="both"/>
        <w:rPr>
          <w:color w:val="212121"/>
          <w:sz w:val="21"/>
          <w:szCs w:val="21"/>
        </w:rPr>
      </w:pPr>
      <w:r w:rsidRPr="00913F01">
        <w:rPr>
          <w:color w:val="212121"/>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3.6.9. </w:t>
      </w:r>
      <w:proofErr w:type="gramStart"/>
      <w:r w:rsidRPr="00913F01">
        <w:rPr>
          <w:color w:val="212121"/>
        </w:rPr>
        <w:t>В журнал учета проверок должностными лицами органов, обеспечивающих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органов, обеспечивающих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913F01">
        <w:rPr>
          <w:color w:val="212121"/>
        </w:rPr>
        <w:t xml:space="preserve"> и должности должностного лица или должностных лиц, проводящих проверку, его или их подписи.</w:t>
      </w:r>
    </w:p>
    <w:p w:rsidR="0054209F" w:rsidRPr="00913F01" w:rsidRDefault="0054209F" w:rsidP="0054209F">
      <w:pPr>
        <w:shd w:val="clear" w:color="auto" w:fill="FFFFFF"/>
        <w:ind w:firstLine="708"/>
        <w:jc w:val="both"/>
        <w:rPr>
          <w:color w:val="212121"/>
          <w:sz w:val="21"/>
          <w:szCs w:val="21"/>
        </w:rPr>
      </w:pPr>
      <w:r w:rsidRPr="00913F01">
        <w:rPr>
          <w:color w:val="212121"/>
        </w:rPr>
        <w:t>3.6.10. При отсутств</w:t>
      </w:r>
      <w:proofErr w:type="gramStart"/>
      <w:r w:rsidRPr="00913F01">
        <w:rPr>
          <w:color w:val="212121"/>
        </w:rPr>
        <w:t>ии у ю</w:t>
      </w:r>
      <w:proofErr w:type="gramEnd"/>
      <w:r w:rsidRPr="00913F01">
        <w:rPr>
          <w:color w:val="212121"/>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3.6.11. </w:t>
      </w:r>
      <w:proofErr w:type="gramStart"/>
      <w:r w:rsidRPr="00913F01">
        <w:rPr>
          <w:color w:val="212121"/>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соответствующие органы, обеспечивающие осуществление муниципального контроля в области торговой деятельности, в письменной форме возражения в отношении акта проверки и (или) выданного</w:t>
      </w:r>
      <w:proofErr w:type="gramEnd"/>
      <w:r w:rsidRPr="00913F01">
        <w:rPr>
          <w:color w:val="212121"/>
        </w:rPr>
        <w:t xml:space="preserve"> предписания об устранении выявленных нарушений в целом или их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органы, обеспечивающие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lastRenderedPageBreak/>
        <w:t>3.7. Принятие мер по выявленным нарушениям</w:t>
      </w:r>
    </w:p>
    <w:p w:rsidR="0054209F" w:rsidRPr="00913F01" w:rsidRDefault="0054209F" w:rsidP="0054209F">
      <w:pPr>
        <w:shd w:val="clear" w:color="auto" w:fill="FFFFFF"/>
        <w:ind w:firstLine="708"/>
        <w:jc w:val="both"/>
        <w:rPr>
          <w:color w:val="212121"/>
          <w:sz w:val="21"/>
          <w:szCs w:val="21"/>
        </w:rPr>
      </w:pPr>
      <w:r w:rsidRPr="00913F01">
        <w:rPr>
          <w:color w:val="212121"/>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проводившие проверку, обязаны:</w:t>
      </w:r>
    </w:p>
    <w:p w:rsidR="0054209F" w:rsidRPr="00913F01" w:rsidRDefault="0054209F" w:rsidP="0054209F">
      <w:pPr>
        <w:shd w:val="clear" w:color="auto" w:fill="FFFFFF"/>
        <w:ind w:firstLine="708"/>
        <w:jc w:val="both"/>
        <w:rPr>
          <w:color w:val="212121"/>
          <w:sz w:val="21"/>
          <w:szCs w:val="21"/>
        </w:rPr>
      </w:pPr>
      <w:r w:rsidRPr="00913F01">
        <w:rPr>
          <w:color w:val="212121"/>
        </w:rPr>
        <w:t>1) выдать лицу, допустившему нарушение, предписание об устранении нарушений законодательства в области торговой деятельности с указанием сроков их устранения;</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2) принять меры по </w:t>
      </w:r>
      <w:proofErr w:type="gramStart"/>
      <w:r w:rsidRPr="00913F01">
        <w:rPr>
          <w:color w:val="212121"/>
        </w:rPr>
        <w:t>контролю за</w:t>
      </w:r>
      <w:proofErr w:type="gramEnd"/>
      <w:r w:rsidRPr="00913F01">
        <w:rPr>
          <w:color w:val="212121"/>
        </w:rPr>
        <w:t xml:space="preserve"> устранением выявленных нарушений и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w:t>
      </w:r>
      <w:r>
        <w:rPr>
          <w:color w:val="212121"/>
        </w:rPr>
        <w:t xml:space="preserve"> законом </w:t>
      </w:r>
      <w:r w:rsidRPr="0036137A">
        <w:rPr>
          <w:lang w:eastAsia="en-US"/>
        </w:rPr>
        <w:t xml:space="preserve">Ленинградской области от </w:t>
      </w:r>
      <w:r w:rsidRPr="0036137A">
        <w:rPr>
          <w:color w:val="C00000"/>
          <w:lang w:eastAsia="en-US"/>
        </w:rPr>
        <w:t xml:space="preserve"> </w:t>
      </w:r>
      <w:r w:rsidRPr="0036137A">
        <w:rPr>
          <w:lang w:eastAsia="en-US"/>
        </w:rPr>
        <w:t>2 июля 2003  № 47 «Об административных правонарушениях на территории Ленинградской области»</w:t>
      </w:r>
      <w:r>
        <w:rPr>
          <w:lang w:eastAsia="en-US"/>
        </w:rPr>
        <w:t>.</w:t>
      </w:r>
    </w:p>
    <w:p w:rsidR="0054209F" w:rsidRPr="00913F01" w:rsidRDefault="0054209F" w:rsidP="0054209F">
      <w:pPr>
        <w:shd w:val="clear" w:color="auto" w:fill="FFFFFF"/>
        <w:ind w:firstLine="708"/>
        <w:jc w:val="both"/>
        <w:rPr>
          <w:color w:val="212121"/>
          <w:sz w:val="21"/>
          <w:szCs w:val="21"/>
        </w:rPr>
      </w:pPr>
      <w:r w:rsidRPr="00913F01">
        <w:rPr>
          <w:color w:val="212121"/>
        </w:rPr>
        <w:t>3.7.2. В предписании об устранении нарушения законодательства в области торговой деятельности указываются:</w:t>
      </w:r>
    </w:p>
    <w:p w:rsidR="0054209F" w:rsidRPr="00913F01" w:rsidRDefault="0054209F" w:rsidP="0054209F">
      <w:pPr>
        <w:shd w:val="clear" w:color="auto" w:fill="FFFFFF"/>
        <w:ind w:firstLine="708"/>
        <w:jc w:val="both"/>
        <w:rPr>
          <w:color w:val="212121"/>
          <w:sz w:val="21"/>
          <w:szCs w:val="21"/>
        </w:rPr>
      </w:pPr>
      <w:r w:rsidRPr="00913F01">
        <w:rPr>
          <w:color w:val="212121"/>
        </w:rPr>
        <w:t>- наименование органа, вынесшего предписание;</w:t>
      </w:r>
    </w:p>
    <w:p w:rsidR="0054209F" w:rsidRPr="00913F01" w:rsidRDefault="0054209F" w:rsidP="0054209F">
      <w:pPr>
        <w:shd w:val="clear" w:color="auto" w:fill="FFFFFF"/>
        <w:ind w:firstLine="708"/>
        <w:jc w:val="both"/>
        <w:rPr>
          <w:color w:val="212121"/>
          <w:sz w:val="21"/>
          <w:szCs w:val="21"/>
        </w:rPr>
      </w:pPr>
      <w:r w:rsidRPr="00913F01">
        <w:rPr>
          <w:color w:val="212121"/>
        </w:rPr>
        <w:t>- место составления и дата вынесения предписания;</w:t>
      </w:r>
    </w:p>
    <w:p w:rsidR="0054209F" w:rsidRPr="00913F01" w:rsidRDefault="0054209F" w:rsidP="0054209F">
      <w:pPr>
        <w:shd w:val="clear" w:color="auto" w:fill="FFFFFF"/>
        <w:ind w:firstLine="708"/>
        <w:jc w:val="both"/>
        <w:rPr>
          <w:color w:val="212121"/>
          <w:sz w:val="21"/>
          <w:szCs w:val="21"/>
        </w:rPr>
      </w:pPr>
      <w:r w:rsidRPr="00913F01">
        <w:rPr>
          <w:color w:val="212121"/>
        </w:rPr>
        <w:t>- наименование и место нахождения юридического лица, место жительства индивидуального предпринимателя или гражданина, в отношении которого вынесено предписание;</w:t>
      </w:r>
    </w:p>
    <w:p w:rsidR="0054209F" w:rsidRPr="00913F01" w:rsidRDefault="0054209F" w:rsidP="0054209F">
      <w:pPr>
        <w:shd w:val="clear" w:color="auto" w:fill="FFFFFF"/>
        <w:ind w:firstLine="708"/>
        <w:jc w:val="both"/>
        <w:rPr>
          <w:color w:val="212121"/>
          <w:sz w:val="21"/>
          <w:szCs w:val="21"/>
        </w:rPr>
      </w:pPr>
      <w:r w:rsidRPr="00913F01">
        <w:rPr>
          <w:color w:val="212121"/>
        </w:rPr>
        <w:t>- ссылка на акт проверки, по результатам которой принято решение о вынесении предписания;</w:t>
      </w:r>
    </w:p>
    <w:p w:rsidR="0054209F" w:rsidRPr="00913F01" w:rsidRDefault="0054209F" w:rsidP="0054209F">
      <w:pPr>
        <w:shd w:val="clear" w:color="auto" w:fill="FFFFFF"/>
        <w:ind w:firstLine="708"/>
        <w:jc w:val="both"/>
        <w:rPr>
          <w:color w:val="212121"/>
          <w:sz w:val="21"/>
          <w:szCs w:val="21"/>
        </w:rPr>
      </w:pPr>
      <w:r w:rsidRPr="00913F01">
        <w:rPr>
          <w:color w:val="212121"/>
        </w:rPr>
        <w:t>- содержание нарушений и меры по их устранению;</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 ссылки на муниципальные правовые акты </w:t>
      </w:r>
      <w:r w:rsidR="005145B7">
        <w:t>Свирицкого</w:t>
      </w:r>
      <w:r w:rsidRPr="00913F01">
        <w:rPr>
          <w:color w:val="212121"/>
        </w:rPr>
        <w:t xml:space="preserve"> сельского поселения, требования и условия которых нарушены;</w:t>
      </w:r>
    </w:p>
    <w:p w:rsidR="0054209F" w:rsidRPr="00913F01" w:rsidRDefault="0054209F" w:rsidP="0054209F">
      <w:pPr>
        <w:shd w:val="clear" w:color="auto" w:fill="FFFFFF"/>
        <w:ind w:firstLine="708"/>
        <w:jc w:val="both"/>
        <w:rPr>
          <w:color w:val="212121"/>
          <w:sz w:val="21"/>
          <w:szCs w:val="21"/>
        </w:rPr>
      </w:pPr>
      <w:r w:rsidRPr="00913F01">
        <w:rPr>
          <w:color w:val="212121"/>
        </w:rPr>
        <w:t>- сроки устранения нарушений;</w:t>
      </w:r>
    </w:p>
    <w:p w:rsidR="0054209F" w:rsidRPr="00913F01" w:rsidRDefault="0054209F" w:rsidP="0054209F">
      <w:pPr>
        <w:shd w:val="clear" w:color="auto" w:fill="FFFFFF"/>
        <w:ind w:firstLine="708"/>
        <w:jc w:val="both"/>
        <w:rPr>
          <w:color w:val="212121"/>
          <w:sz w:val="21"/>
          <w:szCs w:val="21"/>
        </w:rPr>
      </w:pPr>
      <w:r w:rsidRPr="00913F01">
        <w:rPr>
          <w:color w:val="212121"/>
        </w:rPr>
        <w:t>- фамилия, имя, отчество, должность должностного лица органов, обеспечивающих осуществление муниципального контроля в области торговой деятельности, составившего предписание.</w:t>
      </w:r>
    </w:p>
    <w:p w:rsidR="0054209F" w:rsidRPr="00913F01" w:rsidRDefault="0054209F" w:rsidP="0054209F">
      <w:pPr>
        <w:shd w:val="clear" w:color="auto" w:fill="FFFFFF"/>
        <w:ind w:firstLine="708"/>
        <w:jc w:val="both"/>
        <w:rPr>
          <w:color w:val="212121"/>
          <w:sz w:val="21"/>
          <w:szCs w:val="21"/>
        </w:rPr>
      </w:pPr>
      <w:r w:rsidRPr="00913F01">
        <w:rPr>
          <w:color w:val="212121"/>
        </w:rPr>
        <w:t>3.7.3. Срок выполнения предписания об устранении нарушений, выявленных в ходе проведения проверки, устанавливается исходя из обстоятельств выявленного нарушения и разумного срока для его устранения.</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3.7.4.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w:t>
      </w:r>
      <w:r>
        <w:rPr>
          <w:color w:val="212121"/>
        </w:rPr>
        <w:t xml:space="preserve">Волховского </w:t>
      </w:r>
      <w:r w:rsidRPr="00913F01">
        <w:rPr>
          <w:color w:val="212121"/>
        </w:rPr>
        <w:t>муниципального района.</w:t>
      </w:r>
    </w:p>
    <w:p w:rsidR="0054209F" w:rsidRPr="00913F01" w:rsidRDefault="0054209F" w:rsidP="0054209F">
      <w:pPr>
        <w:shd w:val="clear" w:color="auto" w:fill="FFFFFF"/>
        <w:jc w:val="both"/>
        <w:rPr>
          <w:color w:val="212121"/>
          <w:sz w:val="21"/>
          <w:szCs w:val="21"/>
        </w:rPr>
      </w:pPr>
      <w:r w:rsidRPr="00913F01">
        <w:rPr>
          <w:color w:val="212121"/>
          <w:sz w:val="21"/>
          <w:szCs w:val="21"/>
        </w:rPr>
        <w:t> </w:t>
      </w:r>
    </w:p>
    <w:p w:rsidR="0054209F" w:rsidRDefault="0054209F" w:rsidP="0054209F">
      <w:pPr>
        <w:shd w:val="clear" w:color="auto" w:fill="FFFFFF"/>
        <w:jc w:val="center"/>
        <w:rPr>
          <w:color w:val="212121"/>
        </w:rPr>
      </w:pPr>
      <w:r w:rsidRPr="00913F01">
        <w:rPr>
          <w:color w:val="212121"/>
        </w:rPr>
        <w:t xml:space="preserve">4. ПОРЯДОК И ФОРМЫ </w:t>
      </w:r>
      <w:proofErr w:type="gramStart"/>
      <w:r w:rsidRPr="00913F01">
        <w:rPr>
          <w:color w:val="212121"/>
        </w:rPr>
        <w:t>КОНТРОЛЯ ЗА</w:t>
      </w:r>
      <w:proofErr w:type="gramEnd"/>
      <w:r w:rsidRPr="00913F01">
        <w:rPr>
          <w:color w:val="212121"/>
        </w:rPr>
        <w:t xml:space="preserve"> ОСУЩЕСТВЛЕНИЕМ МУНИЦИПАЛЬНОГО КОНТРОЛЯ В ОБЛАСТИ ТОРГОВОЙ ДЕЯТЕЛЬНОСТИ</w:t>
      </w:r>
    </w:p>
    <w:p w:rsidR="0054209F" w:rsidRPr="00913F01" w:rsidRDefault="0054209F" w:rsidP="0054209F">
      <w:pPr>
        <w:shd w:val="clear" w:color="auto" w:fill="FFFFFF"/>
        <w:jc w:val="center"/>
        <w:rPr>
          <w:color w:val="212121"/>
          <w:sz w:val="21"/>
          <w:szCs w:val="21"/>
        </w:rPr>
      </w:pPr>
    </w:p>
    <w:p w:rsidR="0054209F" w:rsidRPr="00913F01" w:rsidRDefault="0054209F" w:rsidP="0054209F">
      <w:pPr>
        <w:shd w:val="clear" w:color="auto" w:fill="FFFFFF"/>
        <w:ind w:firstLine="708"/>
        <w:jc w:val="both"/>
        <w:rPr>
          <w:color w:val="212121"/>
          <w:sz w:val="21"/>
          <w:szCs w:val="21"/>
        </w:rPr>
      </w:pPr>
      <w:r w:rsidRPr="00913F01">
        <w:rPr>
          <w:color w:val="212121"/>
        </w:rPr>
        <w:t xml:space="preserve">4.1. Текущий </w:t>
      </w:r>
      <w:proofErr w:type="gramStart"/>
      <w:r w:rsidRPr="00913F01">
        <w:rPr>
          <w:color w:val="212121"/>
        </w:rPr>
        <w:t>контроль за</w:t>
      </w:r>
      <w:proofErr w:type="gramEnd"/>
      <w:r w:rsidRPr="00913F01">
        <w:rPr>
          <w:color w:val="212121"/>
        </w:rPr>
        <w:t xml:space="preserve"> соблюдением должностными лицами органов, обеспечивающих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w:t>
      </w:r>
      <w:r w:rsidR="005145B7">
        <w:t>Свирицкого</w:t>
      </w:r>
      <w:r w:rsidR="005145B7" w:rsidRPr="00913F01">
        <w:rPr>
          <w:color w:val="212121"/>
        </w:rPr>
        <w:t xml:space="preserve"> </w:t>
      </w:r>
      <w:r w:rsidRPr="00913F01">
        <w:rPr>
          <w:color w:val="212121"/>
        </w:rPr>
        <w:t>сельского поселения.</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4.2. </w:t>
      </w:r>
      <w:proofErr w:type="gramStart"/>
      <w:r w:rsidRPr="00913F01">
        <w:rPr>
          <w:color w:val="212121"/>
        </w:rPr>
        <w:t>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первого заместителя (заместителя) руководителя органа муниципального контроля, должностных лиц органов, обеспечивающих осуществление муниципального контроля</w:t>
      </w:r>
      <w:proofErr w:type="gramEnd"/>
      <w:r w:rsidRPr="00913F01">
        <w:rPr>
          <w:color w:val="212121"/>
        </w:rPr>
        <w:t xml:space="preserve">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4.2.1. Общий контроль осуществляется путем проведения плановых (в соответствии с утвержденными планами администрации </w:t>
      </w:r>
      <w:r w:rsidR="005145B7">
        <w:t>Свирицкого</w:t>
      </w:r>
      <w:r w:rsidR="005145B7" w:rsidRPr="00913F01">
        <w:rPr>
          <w:color w:val="212121"/>
        </w:rPr>
        <w:t xml:space="preserve"> </w:t>
      </w:r>
      <w:r w:rsidRPr="00913F01">
        <w:rPr>
          <w:color w:val="212121"/>
        </w:rPr>
        <w:t xml:space="preserve">сельского поселения) и внеплановых проверок. При проверке рассматриваются либо все вопросы, </w:t>
      </w:r>
      <w:r w:rsidRPr="00913F01">
        <w:rPr>
          <w:color w:val="212121"/>
        </w:rPr>
        <w:lastRenderedPageBreak/>
        <w:t>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4.2.2. Внеплановая проверка проводится по конкретному обращению (жалобе) проверяемых лиц или их уполномоченных представителей.</w:t>
      </w:r>
    </w:p>
    <w:p w:rsidR="0054209F" w:rsidRPr="00913F01" w:rsidRDefault="0054209F" w:rsidP="0054209F">
      <w:pPr>
        <w:shd w:val="clear" w:color="auto" w:fill="FFFFFF"/>
        <w:ind w:firstLine="708"/>
        <w:jc w:val="both"/>
        <w:rPr>
          <w:color w:val="212121"/>
          <w:sz w:val="21"/>
          <w:szCs w:val="21"/>
        </w:rPr>
      </w:pPr>
      <w:r w:rsidRPr="00913F01">
        <w:rPr>
          <w:color w:val="212121"/>
        </w:rPr>
        <w:t>4.2.3. Проведение общего контроля осуществляется не реже одного раза в два года.</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4.2.4. Для осуществления общего контроля администрацией </w:t>
      </w:r>
      <w:r w:rsidR="005145B7">
        <w:t>Свирицкого</w:t>
      </w:r>
      <w:r w:rsidRPr="00913F01">
        <w:rPr>
          <w:color w:val="212121"/>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54209F" w:rsidRPr="00913F01" w:rsidRDefault="0054209F" w:rsidP="0054209F">
      <w:pPr>
        <w:shd w:val="clear" w:color="auto" w:fill="FFFFFF"/>
        <w:ind w:firstLine="708"/>
        <w:jc w:val="both"/>
        <w:rPr>
          <w:color w:val="212121"/>
          <w:sz w:val="21"/>
          <w:szCs w:val="21"/>
        </w:rPr>
      </w:pPr>
      <w:r w:rsidRPr="00913F01">
        <w:rPr>
          <w:color w:val="212121"/>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главы поселения органа муниципального контроля, руководителей проверяемых органов, обеспечивающих осуществление муниципального контроля в области торговой деятельности.</w:t>
      </w:r>
    </w:p>
    <w:p w:rsidR="0054209F" w:rsidRPr="00913F01" w:rsidRDefault="0054209F" w:rsidP="0054209F">
      <w:pPr>
        <w:shd w:val="clear" w:color="auto" w:fill="FFFFFF"/>
        <w:ind w:firstLine="708"/>
        <w:jc w:val="both"/>
        <w:rPr>
          <w:color w:val="212121"/>
          <w:sz w:val="21"/>
          <w:szCs w:val="21"/>
        </w:rPr>
      </w:pPr>
      <w:r w:rsidRPr="00913F01">
        <w:rPr>
          <w:color w:val="212121"/>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4.2.7. </w:t>
      </w:r>
      <w:proofErr w:type="gramStart"/>
      <w:r w:rsidRPr="00913F01">
        <w:rPr>
          <w:color w:val="212121"/>
        </w:rPr>
        <w:t>Контроль за</w:t>
      </w:r>
      <w:proofErr w:type="gramEnd"/>
      <w:r w:rsidRPr="00913F01">
        <w:rPr>
          <w:color w:val="212121"/>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4209F" w:rsidRPr="00913F01" w:rsidRDefault="0054209F" w:rsidP="0054209F">
      <w:pPr>
        <w:shd w:val="clear" w:color="auto" w:fill="FFFFFF"/>
        <w:jc w:val="both"/>
        <w:rPr>
          <w:color w:val="212121"/>
          <w:sz w:val="21"/>
          <w:szCs w:val="21"/>
        </w:rPr>
      </w:pPr>
      <w:r w:rsidRPr="00913F01">
        <w:rPr>
          <w:color w:val="212121"/>
          <w:sz w:val="21"/>
          <w:szCs w:val="21"/>
        </w:rPr>
        <w:t> </w:t>
      </w:r>
    </w:p>
    <w:p w:rsidR="0054209F" w:rsidRPr="00913F01" w:rsidRDefault="0054209F" w:rsidP="0054209F">
      <w:pPr>
        <w:shd w:val="clear" w:color="auto" w:fill="FFFFFF"/>
        <w:jc w:val="center"/>
        <w:rPr>
          <w:color w:val="212121"/>
          <w:sz w:val="21"/>
          <w:szCs w:val="21"/>
        </w:rPr>
      </w:pPr>
      <w:r w:rsidRPr="00913F01">
        <w:rPr>
          <w:color w:val="212121"/>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54209F" w:rsidRPr="00913F01" w:rsidRDefault="0054209F" w:rsidP="0054209F">
      <w:pPr>
        <w:shd w:val="clear" w:color="auto" w:fill="FFFFFF"/>
        <w:ind w:firstLine="708"/>
        <w:jc w:val="both"/>
        <w:rPr>
          <w:color w:val="212121"/>
          <w:sz w:val="21"/>
          <w:szCs w:val="21"/>
        </w:rPr>
      </w:pPr>
      <w:r w:rsidRPr="00913F01">
        <w:rPr>
          <w:color w:val="212121"/>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54209F" w:rsidRPr="00913F01" w:rsidRDefault="0054209F" w:rsidP="0054209F">
      <w:pPr>
        <w:shd w:val="clear" w:color="auto" w:fill="FFFFFF"/>
        <w:ind w:firstLine="708"/>
        <w:jc w:val="both"/>
        <w:rPr>
          <w:color w:val="212121"/>
          <w:sz w:val="21"/>
          <w:szCs w:val="21"/>
        </w:rPr>
      </w:pPr>
      <w:r w:rsidRPr="00913F01">
        <w:rPr>
          <w:color w:val="212121"/>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в области торговой деятельности, главе </w:t>
      </w:r>
      <w:r w:rsidR="005145B7">
        <w:t>Свирицкого</w:t>
      </w:r>
      <w:r w:rsidRPr="00913F01">
        <w:rPr>
          <w:color w:val="212121"/>
        </w:rPr>
        <w:t xml:space="preserve"> сельского поселения.</w:t>
      </w:r>
    </w:p>
    <w:p w:rsidR="0054209F" w:rsidRPr="00913F01" w:rsidRDefault="0054209F" w:rsidP="0054209F">
      <w:pPr>
        <w:shd w:val="clear" w:color="auto" w:fill="FFFFFF"/>
        <w:ind w:firstLine="708"/>
        <w:jc w:val="both"/>
        <w:rPr>
          <w:color w:val="212121"/>
          <w:sz w:val="21"/>
          <w:szCs w:val="21"/>
        </w:rPr>
      </w:pPr>
      <w:r w:rsidRPr="00913F01">
        <w:rPr>
          <w:color w:val="212121"/>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54209F" w:rsidRPr="00913F01" w:rsidRDefault="0054209F" w:rsidP="0054209F">
      <w:pPr>
        <w:shd w:val="clear" w:color="auto" w:fill="FFFFFF"/>
        <w:ind w:firstLine="708"/>
        <w:jc w:val="both"/>
        <w:rPr>
          <w:color w:val="212121"/>
          <w:sz w:val="21"/>
          <w:szCs w:val="21"/>
        </w:rPr>
      </w:pPr>
      <w:r w:rsidRPr="00913F01">
        <w:rPr>
          <w:color w:val="212121"/>
        </w:rPr>
        <w:t>5.4.1. Жалоба должна содержать:</w:t>
      </w:r>
    </w:p>
    <w:p w:rsidR="0054209F" w:rsidRPr="00913F01" w:rsidRDefault="0054209F" w:rsidP="0054209F">
      <w:pPr>
        <w:shd w:val="clear" w:color="auto" w:fill="FFFFFF"/>
        <w:ind w:firstLine="708"/>
        <w:jc w:val="both"/>
        <w:rPr>
          <w:color w:val="212121"/>
          <w:sz w:val="21"/>
          <w:szCs w:val="21"/>
        </w:rPr>
      </w:pPr>
      <w:r w:rsidRPr="00913F01">
        <w:rPr>
          <w:color w:val="212121"/>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54209F" w:rsidRPr="00913F01" w:rsidRDefault="0054209F" w:rsidP="0054209F">
      <w:pPr>
        <w:shd w:val="clear" w:color="auto" w:fill="FFFFFF"/>
        <w:ind w:firstLine="708"/>
        <w:jc w:val="both"/>
        <w:rPr>
          <w:color w:val="212121"/>
          <w:sz w:val="21"/>
          <w:szCs w:val="21"/>
        </w:rPr>
      </w:pPr>
      <w:r w:rsidRPr="00913F01">
        <w:rPr>
          <w:color w:val="212121"/>
        </w:rPr>
        <w:t>- сведения о заявителе, почтовый адрес, по которому должен быть направлен ответ;</w:t>
      </w:r>
    </w:p>
    <w:p w:rsidR="0054209F" w:rsidRPr="00913F01" w:rsidRDefault="0054209F" w:rsidP="0054209F">
      <w:pPr>
        <w:shd w:val="clear" w:color="auto" w:fill="FFFFFF"/>
        <w:ind w:firstLine="708"/>
        <w:jc w:val="both"/>
        <w:rPr>
          <w:color w:val="212121"/>
          <w:sz w:val="21"/>
          <w:szCs w:val="21"/>
        </w:rPr>
      </w:pPr>
      <w:r w:rsidRPr="00913F01">
        <w:rPr>
          <w:color w:val="212121"/>
        </w:rPr>
        <w:t>- существо обжалуемых действий (бездействия) и решений;</w:t>
      </w:r>
    </w:p>
    <w:p w:rsidR="0054209F" w:rsidRPr="00913F01" w:rsidRDefault="0054209F" w:rsidP="0054209F">
      <w:pPr>
        <w:shd w:val="clear" w:color="auto" w:fill="FFFFFF"/>
        <w:ind w:firstLine="708"/>
        <w:jc w:val="both"/>
        <w:rPr>
          <w:color w:val="212121"/>
          <w:sz w:val="21"/>
          <w:szCs w:val="21"/>
        </w:rPr>
      </w:pPr>
      <w:r w:rsidRPr="00913F01">
        <w:rPr>
          <w:color w:val="212121"/>
        </w:rPr>
        <w:t>- личную подпись заявителя (печать для юридических лиц и индивидуальных предпринимателей) и дату подписания.</w:t>
      </w:r>
    </w:p>
    <w:p w:rsidR="0054209F" w:rsidRPr="00913F01" w:rsidRDefault="0054209F" w:rsidP="0054209F">
      <w:pPr>
        <w:shd w:val="clear" w:color="auto" w:fill="FFFFFF"/>
        <w:ind w:firstLine="708"/>
        <w:jc w:val="both"/>
        <w:rPr>
          <w:color w:val="212121"/>
          <w:sz w:val="21"/>
          <w:szCs w:val="21"/>
        </w:rPr>
      </w:pPr>
      <w:r w:rsidRPr="00913F01">
        <w:rPr>
          <w:color w:val="212121"/>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4209F" w:rsidRPr="00913F01" w:rsidRDefault="0054209F" w:rsidP="0054209F">
      <w:pPr>
        <w:shd w:val="clear" w:color="auto" w:fill="FFFFFF"/>
        <w:ind w:firstLine="708"/>
        <w:jc w:val="both"/>
        <w:rPr>
          <w:color w:val="212121"/>
          <w:sz w:val="21"/>
          <w:szCs w:val="21"/>
        </w:rPr>
      </w:pPr>
      <w:r w:rsidRPr="00913F01">
        <w:rPr>
          <w:color w:val="212121"/>
        </w:rPr>
        <w:lastRenderedPageBreak/>
        <w:t xml:space="preserve">5.5. Жалоба рассматривается в течение 30 дней со дня ее регистрации в органах, обеспечивающих осуществление муниципального контроля в области торговой деятельности, либо в администрации </w:t>
      </w:r>
      <w:r w:rsidR="005E0B7B" w:rsidRPr="005E0B7B">
        <w:t xml:space="preserve"> </w:t>
      </w:r>
      <w:r w:rsidR="005145B7">
        <w:t>Свирицкого</w:t>
      </w:r>
      <w:r w:rsidRPr="00913F01">
        <w:rPr>
          <w:color w:val="212121"/>
        </w:rPr>
        <w:t xml:space="preserve"> сельского поселения.</w:t>
      </w:r>
    </w:p>
    <w:p w:rsidR="0054209F" w:rsidRPr="00913F01" w:rsidRDefault="0054209F" w:rsidP="0054209F">
      <w:pPr>
        <w:shd w:val="clear" w:color="auto" w:fill="FFFFFF"/>
        <w:ind w:firstLine="708"/>
        <w:jc w:val="both"/>
        <w:rPr>
          <w:color w:val="212121"/>
          <w:sz w:val="21"/>
          <w:szCs w:val="21"/>
        </w:rPr>
      </w:pPr>
      <w:r w:rsidRPr="00913F01">
        <w:rPr>
          <w:color w:val="212121"/>
        </w:rPr>
        <w:t>5.6. Результатом досудебного (внесудебного) обжалования является:</w:t>
      </w:r>
    </w:p>
    <w:p w:rsidR="0054209F" w:rsidRPr="00913F01" w:rsidRDefault="0054209F" w:rsidP="0054209F">
      <w:pPr>
        <w:shd w:val="clear" w:color="auto" w:fill="FFFFFF"/>
        <w:ind w:firstLine="708"/>
        <w:jc w:val="both"/>
        <w:rPr>
          <w:color w:val="212121"/>
          <w:sz w:val="21"/>
          <w:szCs w:val="21"/>
        </w:rPr>
      </w:pPr>
      <w:r w:rsidRPr="00913F01">
        <w:rPr>
          <w:color w:val="212121"/>
        </w:rPr>
        <w:t>- полное либо частичное удовлетворение требований подателя жалобы;</w:t>
      </w:r>
    </w:p>
    <w:p w:rsidR="0054209F" w:rsidRPr="00913F01" w:rsidRDefault="0054209F" w:rsidP="0054209F">
      <w:pPr>
        <w:shd w:val="clear" w:color="auto" w:fill="FFFFFF"/>
        <w:ind w:firstLine="708"/>
        <w:jc w:val="both"/>
        <w:rPr>
          <w:color w:val="212121"/>
          <w:sz w:val="21"/>
          <w:szCs w:val="21"/>
        </w:rPr>
      </w:pPr>
      <w:r w:rsidRPr="00913F01">
        <w:rPr>
          <w:color w:val="212121"/>
        </w:rPr>
        <w:t>- отказ в удовлетворении требований подателя жалобы в полном объеме либо в части.</w:t>
      </w:r>
    </w:p>
    <w:p w:rsidR="0054209F" w:rsidRPr="00913F01" w:rsidRDefault="0054209F" w:rsidP="0054209F">
      <w:pPr>
        <w:shd w:val="clear" w:color="auto" w:fill="FFFFFF"/>
        <w:jc w:val="both"/>
        <w:rPr>
          <w:color w:val="212121"/>
          <w:sz w:val="21"/>
          <w:szCs w:val="21"/>
        </w:rPr>
      </w:pPr>
      <w:r w:rsidRPr="00913F01">
        <w:rPr>
          <w:color w:val="212121"/>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54209F" w:rsidRPr="00913F01" w:rsidRDefault="0054209F" w:rsidP="0054209F">
      <w:pPr>
        <w:shd w:val="clear" w:color="auto" w:fill="FFFFFF"/>
        <w:ind w:firstLine="708"/>
        <w:jc w:val="both"/>
        <w:rPr>
          <w:color w:val="212121"/>
          <w:sz w:val="21"/>
          <w:szCs w:val="21"/>
        </w:rPr>
      </w:pPr>
      <w:r w:rsidRPr="00913F01">
        <w:rPr>
          <w:color w:val="212121"/>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4209F" w:rsidRPr="00913F01" w:rsidRDefault="0054209F" w:rsidP="0054209F">
      <w:pPr>
        <w:shd w:val="clear" w:color="auto" w:fill="FFFFFF"/>
        <w:ind w:firstLine="708"/>
        <w:jc w:val="both"/>
        <w:rPr>
          <w:color w:val="212121"/>
          <w:sz w:val="21"/>
          <w:szCs w:val="21"/>
        </w:rPr>
      </w:pPr>
      <w:r w:rsidRPr="00913F01">
        <w:rPr>
          <w:color w:val="212121"/>
        </w:rPr>
        <w:t xml:space="preserve">- если в жалобе не </w:t>
      </w:r>
      <w:proofErr w:type="gramStart"/>
      <w:r w:rsidRPr="00913F01">
        <w:rPr>
          <w:color w:val="212121"/>
        </w:rPr>
        <w:t>указаны</w:t>
      </w:r>
      <w:proofErr w:type="gramEnd"/>
      <w:r w:rsidRPr="00913F01">
        <w:rPr>
          <w:color w:val="212121"/>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4209F" w:rsidRPr="00913F01" w:rsidRDefault="0054209F" w:rsidP="0054209F">
      <w:pPr>
        <w:shd w:val="clear" w:color="auto" w:fill="FFFFFF"/>
        <w:ind w:firstLine="708"/>
        <w:jc w:val="both"/>
        <w:rPr>
          <w:color w:val="212121"/>
          <w:sz w:val="21"/>
          <w:szCs w:val="21"/>
        </w:rPr>
      </w:pPr>
      <w:r w:rsidRPr="00913F01">
        <w:rPr>
          <w:color w:val="212121"/>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4209F" w:rsidRPr="00913F01" w:rsidRDefault="0054209F" w:rsidP="0054209F">
      <w:pPr>
        <w:shd w:val="clear" w:color="auto" w:fill="FFFFFF"/>
        <w:ind w:firstLine="708"/>
        <w:jc w:val="both"/>
        <w:rPr>
          <w:color w:val="212121"/>
          <w:sz w:val="21"/>
          <w:szCs w:val="21"/>
        </w:rPr>
      </w:pPr>
      <w:r w:rsidRPr="00913F01">
        <w:rPr>
          <w:color w:val="212121"/>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4209F" w:rsidRPr="00913F01" w:rsidRDefault="0054209F" w:rsidP="0054209F">
      <w:pPr>
        <w:shd w:val="clear" w:color="auto" w:fill="FFFFFF"/>
        <w:ind w:firstLine="708"/>
        <w:jc w:val="both"/>
        <w:rPr>
          <w:color w:val="212121"/>
          <w:sz w:val="21"/>
          <w:szCs w:val="21"/>
        </w:rPr>
      </w:pPr>
      <w:r w:rsidRPr="00913F01">
        <w:rPr>
          <w:color w:val="212121"/>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54209F" w:rsidRPr="00913F01" w:rsidRDefault="0054209F" w:rsidP="0054209F">
      <w:pPr>
        <w:shd w:val="clear" w:color="auto" w:fill="FFFFFF"/>
        <w:ind w:firstLine="708"/>
        <w:jc w:val="both"/>
        <w:rPr>
          <w:color w:val="212121"/>
          <w:sz w:val="21"/>
          <w:szCs w:val="21"/>
        </w:rPr>
      </w:pPr>
      <w:r w:rsidRPr="00913F01">
        <w:rPr>
          <w:color w:val="212121"/>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4209F" w:rsidRDefault="0054209F" w:rsidP="0054209F">
      <w:pPr>
        <w:tabs>
          <w:tab w:val="left" w:pos="4035"/>
        </w:tabs>
      </w:pPr>
    </w:p>
    <w:p w:rsidR="0054209F" w:rsidRDefault="0054209F" w:rsidP="0054209F">
      <w:pPr>
        <w:tabs>
          <w:tab w:val="left" w:pos="4035"/>
        </w:tabs>
      </w:pPr>
    </w:p>
    <w:p w:rsidR="0054209F" w:rsidRDefault="0054209F" w:rsidP="0054209F">
      <w:pPr>
        <w:tabs>
          <w:tab w:val="left" w:pos="4035"/>
        </w:tabs>
      </w:pPr>
    </w:p>
    <w:p w:rsidR="0054209F" w:rsidRDefault="0054209F" w:rsidP="0054209F">
      <w:pPr>
        <w:tabs>
          <w:tab w:val="left" w:pos="4035"/>
        </w:tabs>
      </w:pPr>
    </w:p>
    <w:p w:rsidR="0054209F" w:rsidRDefault="0054209F" w:rsidP="0054209F">
      <w:pPr>
        <w:jc w:val="center"/>
      </w:pPr>
    </w:p>
    <w:p w:rsidR="0054209F" w:rsidRDefault="0054209F" w:rsidP="0054209F">
      <w:pPr>
        <w:jc w:val="center"/>
      </w:pPr>
    </w:p>
    <w:p w:rsidR="0054209F" w:rsidRDefault="0054209F" w:rsidP="0054209F">
      <w:pPr>
        <w:jc w:val="center"/>
      </w:pPr>
    </w:p>
    <w:p w:rsidR="0054209F" w:rsidRDefault="0054209F" w:rsidP="0054209F">
      <w:pPr>
        <w:jc w:val="center"/>
      </w:pPr>
    </w:p>
    <w:p w:rsidR="0054209F" w:rsidRDefault="0054209F" w:rsidP="0054209F">
      <w:pPr>
        <w:shd w:val="clear" w:color="auto" w:fill="FFFFFF"/>
        <w:spacing w:after="100" w:afterAutospacing="1"/>
        <w:rPr>
          <w:color w:val="212121"/>
          <w:sz w:val="21"/>
          <w:szCs w:val="21"/>
        </w:rPr>
      </w:pPr>
    </w:p>
    <w:p w:rsidR="0054209F" w:rsidRDefault="0054209F" w:rsidP="0054209F">
      <w:pPr>
        <w:shd w:val="clear" w:color="auto" w:fill="FFFFFF"/>
        <w:spacing w:after="100" w:afterAutospacing="1"/>
        <w:rPr>
          <w:color w:val="212121"/>
          <w:sz w:val="21"/>
          <w:szCs w:val="21"/>
        </w:rPr>
      </w:pPr>
    </w:p>
    <w:p w:rsidR="005E0B7B" w:rsidRDefault="005E0B7B" w:rsidP="0054209F">
      <w:pPr>
        <w:shd w:val="clear" w:color="auto" w:fill="FFFFFF"/>
        <w:spacing w:after="100" w:afterAutospacing="1"/>
        <w:rPr>
          <w:color w:val="212121"/>
          <w:sz w:val="21"/>
          <w:szCs w:val="21"/>
        </w:rPr>
      </w:pPr>
    </w:p>
    <w:p w:rsidR="005E0B7B" w:rsidRDefault="005E0B7B" w:rsidP="0054209F">
      <w:pPr>
        <w:shd w:val="clear" w:color="auto" w:fill="FFFFFF"/>
        <w:spacing w:after="100" w:afterAutospacing="1"/>
        <w:rPr>
          <w:color w:val="212121"/>
          <w:sz w:val="21"/>
          <w:szCs w:val="21"/>
        </w:rPr>
      </w:pPr>
    </w:p>
    <w:p w:rsidR="005E0B7B" w:rsidRDefault="005E0B7B" w:rsidP="0054209F">
      <w:pPr>
        <w:shd w:val="clear" w:color="auto" w:fill="FFFFFF"/>
        <w:spacing w:after="100" w:afterAutospacing="1"/>
        <w:rPr>
          <w:color w:val="212121"/>
          <w:sz w:val="21"/>
          <w:szCs w:val="21"/>
        </w:rPr>
      </w:pPr>
    </w:p>
    <w:p w:rsidR="003D2215" w:rsidRDefault="003D2215" w:rsidP="0054209F">
      <w:pPr>
        <w:shd w:val="clear" w:color="auto" w:fill="FFFFFF"/>
        <w:spacing w:after="100" w:afterAutospacing="1"/>
        <w:rPr>
          <w:color w:val="212121"/>
          <w:sz w:val="21"/>
          <w:szCs w:val="21"/>
        </w:rPr>
      </w:pPr>
    </w:p>
    <w:p w:rsidR="003D2215" w:rsidRDefault="003D2215" w:rsidP="0054209F">
      <w:pPr>
        <w:shd w:val="clear" w:color="auto" w:fill="FFFFFF"/>
        <w:spacing w:after="100" w:afterAutospacing="1"/>
        <w:rPr>
          <w:color w:val="212121"/>
          <w:sz w:val="21"/>
          <w:szCs w:val="21"/>
        </w:rPr>
      </w:pPr>
    </w:p>
    <w:p w:rsidR="003D2215" w:rsidRPr="00913F01" w:rsidRDefault="003D2215" w:rsidP="0054209F">
      <w:pPr>
        <w:shd w:val="clear" w:color="auto" w:fill="FFFFFF"/>
        <w:spacing w:after="100" w:afterAutospacing="1"/>
        <w:rPr>
          <w:color w:val="212121"/>
          <w:sz w:val="21"/>
          <w:szCs w:val="21"/>
        </w:rPr>
      </w:pPr>
    </w:p>
    <w:p w:rsidR="0054209F" w:rsidRPr="00AC6F88" w:rsidRDefault="0054209F" w:rsidP="0054209F">
      <w:pPr>
        <w:shd w:val="clear" w:color="auto" w:fill="FFFFFF"/>
        <w:jc w:val="right"/>
        <w:rPr>
          <w:sz w:val="21"/>
          <w:szCs w:val="21"/>
        </w:rPr>
      </w:pPr>
      <w:r w:rsidRPr="00AC6F88">
        <w:lastRenderedPageBreak/>
        <w:t>Приложение N 1</w:t>
      </w:r>
    </w:p>
    <w:p w:rsidR="0054209F" w:rsidRPr="00AC6F88" w:rsidRDefault="0054209F" w:rsidP="0054209F">
      <w:pPr>
        <w:shd w:val="clear" w:color="auto" w:fill="FFFFFF"/>
        <w:jc w:val="right"/>
        <w:rPr>
          <w:sz w:val="21"/>
          <w:szCs w:val="21"/>
        </w:rPr>
      </w:pPr>
      <w:r w:rsidRPr="00AC6F88">
        <w:t> к Административному регламенту</w:t>
      </w:r>
    </w:p>
    <w:p w:rsidR="0054209F" w:rsidRPr="00913F01" w:rsidRDefault="0054209F" w:rsidP="0054209F">
      <w:pPr>
        <w:shd w:val="clear" w:color="auto" w:fill="FFFFFF"/>
        <w:jc w:val="both"/>
        <w:rPr>
          <w:color w:val="212121"/>
          <w:sz w:val="21"/>
          <w:szCs w:val="21"/>
        </w:rPr>
      </w:pPr>
      <w:r w:rsidRPr="00913F01">
        <w:rPr>
          <w:color w:val="212121"/>
          <w:sz w:val="21"/>
          <w:szCs w:val="21"/>
        </w:rPr>
        <w:t> </w:t>
      </w:r>
    </w:p>
    <w:p w:rsidR="0054209F" w:rsidRPr="00913F01" w:rsidRDefault="0054209F" w:rsidP="003D2215">
      <w:pPr>
        <w:shd w:val="clear" w:color="auto" w:fill="FFFFFF"/>
        <w:jc w:val="right"/>
        <w:rPr>
          <w:color w:val="212121"/>
          <w:sz w:val="21"/>
          <w:szCs w:val="21"/>
        </w:rPr>
      </w:pPr>
      <w:r w:rsidRPr="00913F01">
        <w:rPr>
          <w:color w:val="212121"/>
        </w:rPr>
        <w:t>(типовая форма)</w:t>
      </w:r>
    </w:p>
    <w:p w:rsidR="0054209F" w:rsidRPr="00913F01" w:rsidRDefault="0054209F" w:rsidP="0054209F">
      <w:pPr>
        <w:shd w:val="clear" w:color="auto" w:fill="FFFFFF"/>
        <w:jc w:val="both"/>
        <w:rPr>
          <w:color w:val="212121"/>
          <w:sz w:val="21"/>
          <w:szCs w:val="21"/>
        </w:rPr>
      </w:pPr>
      <w:r w:rsidRPr="00913F01">
        <w:rPr>
          <w:color w:val="212121"/>
          <w:sz w:val="21"/>
          <w:szCs w:val="21"/>
        </w:rPr>
        <w:t> </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color w:val="212529"/>
          <w:sz w:val="18"/>
          <w:szCs w:val="18"/>
        </w:rPr>
      </w:pPr>
      <w:r w:rsidRPr="00913F01">
        <w:rPr>
          <w:rFonts w:eastAsia="Arial Unicode MS"/>
          <w:color w:val="000000"/>
        </w:rPr>
        <w:t>АДМИНИСТРАЦИЯ</w:t>
      </w:r>
    </w:p>
    <w:p w:rsidR="0054209F" w:rsidRPr="005E0B7B" w:rsidRDefault="005E0B7B"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rPr>
      </w:pPr>
      <w:r>
        <w:rPr>
          <w:rFonts w:eastAsia="Arial Unicode MS"/>
          <w:color w:val="000000"/>
        </w:rPr>
        <w:t xml:space="preserve">МУНИЦИПАЛЬНОГО ОБРАЗОВАНИЯ </w:t>
      </w:r>
      <w:r w:rsidR="005145B7">
        <w:rPr>
          <w:rFonts w:eastAsia="Arial Unicode MS"/>
          <w:color w:val="000000"/>
        </w:rPr>
        <w:t>СВИРИЦКОЕ</w:t>
      </w:r>
      <w:r>
        <w:rPr>
          <w:rFonts w:eastAsia="Arial Unicode MS"/>
          <w:color w:val="000000"/>
        </w:rPr>
        <w:t xml:space="preserve"> СЕЛЬСКОЕ ПОСЕЛЕНИЕ</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color w:val="212529"/>
          <w:sz w:val="18"/>
          <w:szCs w:val="18"/>
        </w:rPr>
      </w:pPr>
      <w:r w:rsidRPr="00913F01">
        <w:rPr>
          <w:rFonts w:eastAsia="Arial Unicode MS"/>
          <w:color w:val="000000"/>
        </w:rPr>
        <w:t>РАСПОРЯЖЕНИЕ</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ascii="Consolas" w:hAnsi="Consolas" w:cs="Courier New"/>
          <w:color w:val="212529"/>
          <w:sz w:val="18"/>
          <w:szCs w:val="18"/>
        </w:rPr>
        <w:t> </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color w:val="212529"/>
          <w:sz w:val="18"/>
          <w:szCs w:val="18"/>
        </w:rPr>
      </w:pPr>
      <w:r w:rsidRPr="00913F01">
        <w:rPr>
          <w:rFonts w:eastAsia="Arial Unicode MS"/>
          <w:color w:val="000000"/>
        </w:rPr>
        <w:t>от ______________                                 N 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ascii="Arial Unicode MS" w:eastAsia="Arial Unicode MS" w:hAnsi="Arial Unicode MS" w:cs="Arial Unicode MS" w:hint="eastAsia"/>
          <w:color w:val="000000"/>
          <w:sz w:val="20"/>
        </w:rPr>
        <w:t xml:space="preserve"> </w:t>
      </w:r>
    </w:p>
    <w:p w:rsidR="0054209F" w:rsidRPr="00D2130C" w:rsidRDefault="0054209F" w:rsidP="0054209F">
      <w:pPr>
        <w:jc w:val="center"/>
      </w:pPr>
      <w:r w:rsidRPr="00D2130C">
        <w:t>О проведении_______________________________________________ проверки</w:t>
      </w:r>
    </w:p>
    <w:p w:rsidR="0054209F" w:rsidRPr="00D2130C" w:rsidRDefault="0054209F" w:rsidP="0054209F">
      <w:pPr>
        <w:jc w:val="center"/>
      </w:pPr>
      <w:r w:rsidRPr="00D2130C">
        <w:t>(плановой/внеплановой, документарной/выездной)</w:t>
      </w:r>
    </w:p>
    <w:p w:rsidR="0054209F" w:rsidRPr="00D2130C" w:rsidRDefault="0054209F" w:rsidP="0054209F">
      <w:pPr>
        <w:jc w:val="center"/>
      </w:pPr>
      <w:r w:rsidRPr="00D2130C">
        <w:t>в области торговой деятельности органом муниципального контроля</w:t>
      </w:r>
    </w:p>
    <w:p w:rsidR="0054209F" w:rsidRPr="00D2130C" w:rsidRDefault="0054209F" w:rsidP="0054209F">
      <w:pPr>
        <w:jc w:val="center"/>
      </w:pPr>
      <w:r w:rsidRPr="00D2130C">
        <w:t>юридического лица, индивидуального предпринимателя</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ascii="Consolas" w:hAnsi="Consolas" w:cs="Courier New"/>
          <w:color w:val="212529"/>
          <w:sz w:val="18"/>
          <w:szCs w:val="18"/>
        </w:rPr>
        <w:t> </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1. Провести проверку в отношении</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______________________________________________________________,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(фамилия, имя, отчество физического лица, паспортные данные при наличии)</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ascii="Consolas" w:hAnsi="Consolas" w:cs="Courier New"/>
          <w:color w:val="212529"/>
          <w:sz w:val="18"/>
          <w:szCs w:val="18"/>
        </w:rPr>
        <w:t> </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осуществляющег</w:t>
      </w:r>
      <w:proofErr w:type="gramStart"/>
      <w:r w:rsidRPr="00913F01">
        <w:rPr>
          <w:rFonts w:eastAsia="Arial Unicode MS"/>
          <w:color w:val="000000"/>
        </w:rPr>
        <w:t>о(</w:t>
      </w:r>
      <w:proofErr w:type="gramEnd"/>
      <w:r w:rsidRPr="00913F01">
        <w:rPr>
          <w:rFonts w:eastAsia="Arial Unicode MS"/>
          <w:color w:val="000000"/>
        </w:rPr>
        <w:t>ей) торговую деятельность по адресу:</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______________________________________________________________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2. Назначить лиц, уполномоченных на проведение проверки:</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______________________________________________________________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______________________________________________________________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(фамилия, имя, отчество, должность уполномоченного на проведение проверки должностного лица)</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3. Установить, что:</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 настоящая проверка проводится с целью:</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__________________________________________________________________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__________________________________________________________________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(проверки доводов, содержащихся в обращении (заявлении), установления фактов исполнения (неисполнения) предписания об устранении нарушения законодательства)</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 задачами настоящей проверки являются: предупреждение, выявление и пресечение нарушений гражданами (физическими лицами) требований законодательства в области торговой деятельности, установленных нормативными правовыми актами администрации ____________________________ сельского поселения.</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4. Срок проведения проверки:</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К проведению проверки приступить с "__" _______ 20__ г.</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Проверку окончить не позднее "__" _______ 20__ г.</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5. В процессе проверки провести следующие мероприятия по контролю, необходимые для достижения целей и задач проведения проверки:</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 ознакомление с документами на размещение нестационарных торговых объектов, ярмарок (в срок с "__" _______ 20__ г. по "__" _______ 20__ г.);</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 обследование нестационарных торговых объектов, ярмарок (в срок с "__" _______ 20__ г. по "__" _______ 20__ г.);</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 </w:t>
      </w:r>
      <w:proofErr w:type="spellStart"/>
      <w:r w:rsidRPr="00913F01">
        <w:rPr>
          <w:rFonts w:eastAsia="Arial Unicode MS"/>
          <w:color w:val="000000"/>
        </w:rPr>
        <w:t>фотофиксацию</w:t>
      </w:r>
      <w:proofErr w:type="spellEnd"/>
      <w:r w:rsidRPr="00913F01">
        <w:rPr>
          <w:rFonts w:eastAsia="Arial Unicode MS"/>
          <w:color w:val="000000"/>
        </w:rPr>
        <w:t xml:space="preserve"> (в срок с "__" _______ 20__ г. по "__" _______ 20__ г.).</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6. Перечень документов, представление которых гражданином (физическим лицом) необходимо для достижения целей и задач проведения проверки:</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lastRenderedPageBreak/>
        <w:t>__________________________________________________________________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__________________________________________________________________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(документ, удостоверяющий личность (паспорт) (для обозрения), оригиналы правоустанавливающих документов на размещение нестационарных торговых объектов (для обозрения))</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___________________________________________________ 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(должность, фамилия, инициалы) (подпись)</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ascii="Arial Unicode MS" w:eastAsia="Arial Unicode MS" w:hAnsi="Arial Unicode MS" w:cs="Arial Unicode MS" w:hint="eastAsia"/>
          <w:color w:val="000000"/>
          <w:sz w:val="20"/>
        </w:rPr>
        <w:t xml:space="preserve"> </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___________________________________________________ _________</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w:t>
      </w:r>
      <w:proofErr w:type="gramStart"/>
      <w:r w:rsidRPr="00913F01">
        <w:rPr>
          <w:rFonts w:eastAsia="Arial Unicode MS"/>
          <w:color w:val="000000"/>
        </w:rPr>
        <w:t>(должность, фамилия, инициалы должностного (подпись)</w:t>
      </w:r>
      <w:proofErr w:type="gramEnd"/>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urier New"/>
          <w:color w:val="212529"/>
          <w:sz w:val="18"/>
          <w:szCs w:val="18"/>
        </w:rPr>
      </w:pPr>
      <w:r w:rsidRPr="00913F01">
        <w:rPr>
          <w:rFonts w:eastAsia="Arial Unicode MS"/>
          <w:color w:val="000000"/>
        </w:rPr>
        <w:t xml:space="preserve"> лица, непосредственно подготовившего распоряжение)</w:t>
      </w:r>
    </w:p>
    <w:p w:rsidR="0054209F" w:rsidRPr="00913F01" w:rsidRDefault="0054209F" w:rsidP="0054209F">
      <w:pPr>
        <w:shd w:val="clear" w:color="auto" w:fill="FFFFFF"/>
        <w:spacing w:after="100" w:afterAutospacing="1"/>
        <w:rPr>
          <w:color w:val="212121"/>
          <w:sz w:val="21"/>
          <w:szCs w:val="21"/>
        </w:rPr>
      </w:pPr>
      <w:r w:rsidRPr="00913F01">
        <w:rPr>
          <w:color w:val="212121"/>
          <w:sz w:val="21"/>
          <w:szCs w:val="21"/>
        </w:rPr>
        <w:t> </w:t>
      </w: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E0B7B" w:rsidRDefault="005E0B7B" w:rsidP="0054209F">
      <w:pPr>
        <w:shd w:val="clear" w:color="auto" w:fill="FFFFFF"/>
        <w:jc w:val="right"/>
        <w:rPr>
          <w:color w:val="212121"/>
        </w:rPr>
      </w:pPr>
    </w:p>
    <w:p w:rsidR="005E0B7B" w:rsidRDefault="005E0B7B" w:rsidP="0054209F">
      <w:pPr>
        <w:shd w:val="clear" w:color="auto" w:fill="FFFFFF"/>
        <w:jc w:val="right"/>
        <w:rPr>
          <w:color w:val="212121"/>
        </w:rPr>
      </w:pPr>
    </w:p>
    <w:p w:rsidR="005E0B7B" w:rsidRDefault="005E0B7B" w:rsidP="0054209F">
      <w:pPr>
        <w:shd w:val="clear" w:color="auto" w:fill="FFFFFF"/>
        <w:jc w:val="right"/>
        <w:rPr>
          <w:color w:val="212121"/>
        </w:rPr>
      </w:pPr>
    </w:p>
    <w:p w:rsidR="005E0B7B" w:rsidRDefault="005E0B7B" w:rsidP="0054209F">
      <w:pPr>
        <w:shd w:val="clear" w:color="auto" w:fill="FFFFFF"/>
        <w:jc w:val="right"/>
        <w:rPr>
          <w:color w:val="212121"/>
        </w:rPr>
      </w:pPr>
    </w:p>
    <w:p w:rsidR="005E0B7B" w:rsidRDefault="005E0B7B"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Default="0054209F" w:rsidP="0054209F">
      <w:pPr>
        <w:shd w:val="clear" w:color="auto" w:fill="FFFFFF"/>
        <w:jc w:val="right"/>
        <w:rPr>
          <w:color w:val="212121"/>
        </w:rPr>
      </w:pPr>
    </w:p>
    <w:p w:rsidR="0054209F" w:rsidRPr="00AC6F88" w:rsidRDefault="0054209F" w:rsidP="0054209F">
      <w:pPr>
        <w:shd w:val="clear" w:color="auto" w:fill="FFFFFF"/>
        <w:jc w:val="right"/>
        <w:rPr>
          <w:sz w:val="21"/>
          <w:szCs w:val="21"/>
        </w:rPr>
      </w:pPr>
      <w:r w:rsidRPr="00AC6F88">
        <w:lastRenderedPageBreak/>
        <w:t>Приложение N 2</w:t>
      </w:r>
    </w:p>
    <w:p w:rsidR="0054209F" w:rsidRPr="00AC6F88" w:rsidRDefault="0054209F" w:rsidP="0054209F">
      <w:pPr>
        <w:shd w:val="clear" w:color="auto" w:fill="FFFFFF"/>
        <w:jc w:val="right"/>
        <w:rPr>
          <w:sz w:val="21"/>
          <w:szCs w:val="21"/>
        </w:rPr>
      </w:pPr>
      <w:r w:rsidRPr="00AC6F88">
        <w:t> к Административному регламенту</w:t>
      </w:r>
    </w:p>
    <w:p w:rsidR="0054209F" w:rsidRPr="00913F01" w:rsidRDefault="0054209F" w:rsidP="0054209F">
      <w:pPr>
        <w:shd w:val="clear" w:color="auto" w:fill="FFFFFF"/>
        <w:jc w:val="right"/>
        <w:rPr>
          <w:color w:val="212121"/>
          <w:sz w:val="21"/>
          <w:szCs w:val="21"/>
        </w:rPr>
      </w:pPr>
      <w:r w:rsidRPr="00913F01">
        <w:rPr>
          <w:color w:val="212121"/>
          <w:sz w:val="21"/>
          <w:szCs w:val="21"/>
        </w:rPr>
        <w:t> </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color w:val="212529"/>
          <w:sz w:val="18"/>
          <w:szCs w:val="18"/>
        </w:rPr>
      </w:pPr>
      <w:r w:rsidRPr="00913F01">
        <w:rPr>
          <w:rFonts w:eastAsia="Arial Unicode MS"/>
          <w:color w:val="000000"/>
          <w:sz w:val="20"/>
        </w:rPr>
        <w:t>БЛАНК ОРГАНОВ, ОБЕСПЕЧИВАЮЩИХ ОСУЩЕСТВЛЕНИЕ</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color w:val="212529"/>
          <w:sz w:val="18"/>
          <w:szCs w:val="18"/>
        </w:rPr>
      </w:pPr>
      <w:r w:rsidRPr="00913F01">
        <w:rPr>
          <w:rFonts w:eastAsia="Arial Unicode MS"/>
          <w:color w:val="000000"/>
          <w:sz w:val="20"/>
        </w:rPr>
        <w:t>МУНИЦИПАЛЬНОГО КОНТРОЛЯ В ОБЛАСТИ ТОРГОВОЙ</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color w:val="212529"/>
          <w:sz w:val="18"/>
          <w:szCs w:val="18"/>
        </w:rPr>
      </w:pPr>
      <w:r w:rsidRPr="00913F01">
        <w:rPr>
          <w:rFonts w:eastAsia="Arial Unicode MS"/>
          <w:color w:val="000000"/>
          <w:sz w:val="20"/>
        </w:rPr>
        <w:t>ДЕЯТЕЛЬНОСТИ</w:t>
      </w:r>
    </w:p>
    <w:p w:rsidR="0054209F" w:rsidRPr="00913F01" w:rsidRDefault="0054209F" w:rsidP="00542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color w:val="212529"/>
          <w:sz w:val="18"/>
          <w:szCs w:val="18"/>
        </w:rPr>
      </w:pPr>
    </w:p>
    <w:p w:rsidR="0054209F" w:rsidRPr="00D2130C" w:rsidRDefault="0054209F" w:rsidP="0054209F">
      <w:pPr>
        <w:jc w:val="center"/>
        <w:rPr>
          <w:b/>
        </w:rPr>
      </w:pPr>
      <w:r w:rsidRPr="00D2130C">
        <w:rPr>
          <w:b/>
        </w:rPr>
        <w:t>Акт проверки</w:t>
      </w:r>
    </w:p>
    <w:p w:rsidR="0054209F" w:rsidRPr="00D2130C" w:rsidRDefault="0054209F" w:rsidP="0054209F">
      <w:pPr>
        <w:jc w:val="center"/>
        <w:rPr>
          <w:b/>
        </w:rPr>
      </w:pPr>
      <w:r w:rsidRPr="00D2130C">
        <w:rPr>
          <w:b/>
        </w:rPr>
        <w:t>в области торговой деятельности органом муниципального контроля</w:t>
      </w:r>
    </w:p>
    <w:p w:rsidR="0054209F" w:rsidRPr="00D2130C" w:rsidRDefault="0054209F" w:rsidP="0054209F">
      <w:pPr>
        <w:jc w:val="center"/>
        <w:rPr>
          <w:b/>
        </w:rPr>
      </w:pPr>
      <w:r w:rsidRPr="00D2130C">
        <w:rPr>
          <w:b/>
        </w:rPr>
        <w:t>юридического лица, индивидуального предпринимателя</w:t>
      </w:r>
    </w:p>
    <w:p w:rsidR="0054209F" w:rsidRPr="00D2130C" w:rsidRDefault="0054209F" w:rsidP="0054209F">
      <w:pPr>
        <w:jc w:val="both"/>
      </w:pPr>
      <w:r w:rsidRPr="00D2130C">
        <w:t>№ ____________                                                               «____»___________20__ г. по адресу: _______________________________________________________</w:t>
      </w:r>
    </w:p>
    <w:p w:rsidR="0054209F" w:rsidRPr="00D2130C" w:rsidRDefault="0054209F" w:rsidP="0054209F">
      <w:pPr>
        <w:jc w:val="both"/>
      </w:pPr>
      <w:r w:rsidRPr="00D2130C">
        <w:t>(место проведения проверки)</w:t>
      </w:r>
    </w:p>
    <w:p w:rsidR="0054209F" w:rsidRPr="00D2130C" w:rsidRDefault="0054209F" w:rsidP="0054209F">
      <w:pPr>
        <w:jc w:val="both"/>
      </w:pPr>
      <w:r w:rsidRPr="00D2130C">
        <w:t>На основании:</w:t>
      </w:r>
    </w:p>
    <w:p w:rsidR="0054209F" w:rsidRPr="00D2130C" w:rsidRDefault="0054209F" w:rsidP="0054209F">
      <w:pPr>
        <w:jc w:val="both"/>
      </w:pPr>
      <w:r w:rsidRPr="00D2130C">
        <w:t>_______________________________________________________________</w:t>
      </w:r>
    </w:p>
    <w:p w:rsidR="0054209F" w:rsidRPr="00D2130C" w:rsidRDefault="0054209F" w:rsidP="0054209F">
      <w:pPr>
        <w:jc w:val="center"/>
      </w:pPr>
      <w:proofErr w:type="gramStart"/>
      <w:r w:rsidRPr="00D2130C">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54209F" w:rsidRPr="00D2130C" w:rsidRDefault="0054209F" w:rsidP="0054209F">
      <w:pPr>
        <w:jc w:val="both"/>
      </w:pPr>
      <w:r w:rsidRPr="00D2130C">
        <w:t>была проведена проверка в отношении:</w:t>
      </w:r>
    </w:p>
    <w:p w:rsidR="0054209F" w:rsidRPr="00D2130C" w:rsidRDefault="0054209F" w:rsidP="0054209F">
      <w:pPr>
        <w:jc w:val="both"/>
      </w:pPr>
      <w:r w:rsidRPr="00D2130C">
        <w:t>____________________________________________________________________</w:t>
      </w:r>
    </w:p>
    <w:p w:rsidR="0054209F" w:rsidRPr="00D2130C" w:rsidRDefault="0054209F" w:rsidP="0054209F">
      <w:pPr>
        <w:jc w:val="both"/>
      </w:pPr>
      <w:r w:rsidRPr="00D2130C">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4209F" w:rsidRPr="00D2130C" w:rsidRDefault="0054209F" w:rsidP="0054209F">
      <w:pPr>
        <w:jc w:val="both"/>
      </w:pPr>
      <w:r w:rsidRPr="00D2130C">
        <w:t>Продолжительность проверки ________________________________________________________________</w:t>
      </w:r>
    </w:p>
    <w:p w:rsidR="0054209F" w:rsidRPr="00D2130C" w:rsidRDefault="0054209F" w:rsidP="0054209F">
      <w:pPr>
        <w:jc w:val="both"/>
      </w:pPr>
      <w:r w:rsidRPr="00D2130C">
        <w:t xml:space="preserve">Акт составлен: ______________________________________________ </w:t>
      </w:r>
    </w:p>
    <w:p w:rsidR="0054209F" w:rsidRPr="00D2130C" w:rsidRDefault="0054209F" w:rsidP="0054209F">
      <w:pPr>
        <w:jc w:val="center"/>
      </w:pPr>
      <w:r w:rsidRPr="00D2130C">
        <w:t>(наименование органа муниципального контроля)</w:t>
      </w:r>
    </w:p>
    <w:p w:rsidR="0054209F" w:rsidRPr="00D2130C" w:rsidRDefault="0054209F" w:rsidP="0054209F">
      <w:pPr>
        <w:jc w:val="both"/>
      </w:pPr>
      <w:r w:rsidRPr="00D2130C">
        <w:t xml:space="preserve">С копией распоряжения о проведении проверки </w:t>
      </w:r>
      <w:proofErr w:type="gramStart"/>
      <w:r w:rsidRPr="00D2130C">
        <w:t>ознакомлен</w:t>
      </w:r>
      <w:proofErr w:type="gramEnd"/>
      <w:r w:rsidRPr="00D2130C">
        <w:t>:</w:t>
      </w:r>
    </w:p>
    <w:p w:rsidR="0054209F" w:rsidRPr="00D2130C" w:rsidRDefault="0054209F" w:rsidP="0054209F">
      <w:pPr>
        <w:jc w:val="both"/>
      </w:pPr>
      <w:r w:rsidRPr="00D2130C">
        <w:t>(заполняется при проведении выездной проверки)</w:t>
      </w:r>
    </w:p>
    <w:p w:rsidR="0054209F" w:rsidRPr="00D2130C" w:rsidRDefault="0054209F" w:rsidP="0054209F">
      <w:pPr>
        <w:jc w:val="both"/>
      </w:pPr>
      <w:r w:rsidRPr="00D2130C">
        <w:t xml:space="preserve"> __________________________________________________________________</w:t>
      </w:r>
    </w:p>
    <w:p w:rsidR="0054209F" w:rsidRPr="00D2130C" w:rsidRDefault="0054209F" w:rsidP="0054209F">
      <w:pPr>
        <w:jc w:val="center"/>
      </w:pPr>
      <w:r w:rsidRPr="00D2130C">
        <w:t>(фамилии, имена, отчества (в случае, если имеется), подпись, дата, время)</w:t>
      </w:r>
    </w:p>
    <w:p w:rsidR="0054209F" w:rsidRPr="00D2130C" w:rsidRDefault="0054209F" w:rsidP="0054209F">
      <w:pPr>
        <w:jc w:val="both"/>
      </w:pPr>
      <w:r w:rsidRPr="00D2130C">
        <w:t>Дата и номер решения прокурора (его заместителя) о согласовании проведения проверки: ____________________________________________________________________</w:t>
      </w:r>
    </w:p>
    <w:p w:rsidR="0054209F" w:rsidRPr="00D2130C" w:rsidRDefault="0054209F" w:rsidP="0054209F">
      <w:pPr>
        <w:jc w:val="center"/>
      </w:pPr>
      <w:r w:rsidRPr="00D2130C">
        <w:t>(заполняется в случае проведения внеплановой проверки субъекта малого или среднего предпринимательства)</w:t>
      </w:r>
    </w:p>
    <w:p w:rsidR="0054209F" w:rsidRPr="00D2130C" w:rsidRDefault="0054209F" w:rsidP="0054209F">
      <w:pPr>
        <w:jc w:val="both"/>
      </w:pPr>
      <w:r w:rsidRPr="00D2130C">
        <w:t>Лиц</w:t>
      </w:r>
      <w:proofErr w:type="gramStart"/>
      <w:r w:rsidRPr="00D2130C">
        <w:t>о(</w:t>
      </w:r>
      <w:proofErr w:type="gramEnd"/>
      <w:r w:rsidRPr="00D2130C">
        <w:t>а), проводившие проверку:</w:t>
      </w:r>
    </w:p>
    <w:p w:rsidR="0054209F" w:rsidRPr="00D2130C" w:rsidRDefault="0054209F" w:rsidP="0054209F">
      <w:pPr>
        <w:jc w:val="both"/>
      </w:pPr>
      <w:r w:rsidRPr="00D2130C">
        <w:t xml:space="preserve"> ________________________________________________________________</w:t>
      </w:r>
    </w:p>
    <w:p w:rsidR="0054209F" w:rsidRPr="00D2130C" w:rsidRDefault="0054209F" w:rsidP="0054209F">
      <w:pPr>
        <w:jc w:val="center"/>
      </w:pPr>
      <w:r w:rsidRPr="00D2130C">
        <w:t>(фамилия, имя, отчество (в случае, если имеется), должность должностного лица (должностных лиц), проводившег</w:t>
      </w:r>
      <w:proofErr w:type="gramStart"/>
      <w:r w:rsidRPr="00D2130C">
        <w:t>о(</w:t>
      </w:r>
      <w:proofErr w:type="gramEnd"/>
      <w:r w:rsidRPr="00D2130C">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54209F" w:rsidRPr="00D2130C" w:rsidRDefault="0054209F" w:rsidP="0054209F">
      <w:pPr>
        <w:jc w:val="both"/>
      </w:pPr>
      <w:r w:rsidRPr="00D2130C">
        <w:t>При проведении проверки присутствовали:</w:t>
      </w:r>
    </w:p>
    <w:p w:rsidR="0054209F" w:rsidRPr="00D2130C" w:rsidRDefault="0054209F" w:rsidP="0054209F">
      <w:pPr>
        <w:jc w:val="both"/>
      </w:pPr>
      <w:r w:rsidRPr="00D2130C">
        <w:t>_________________________________________________________________</w:t>
      </w:r>
    </w:p>
    <w:p w:rsidR="0054209F" w:rsidRPr="00D2130C" w:rsidRDefault="0054209F" w:rsidP="0054209F">
      <w:pPr>
        <w:jc w:val="center"/>
      </w:pPr>
      <w:r w:rsidRPr="00D2130C">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54209F" w:rsidRPr="00D2130C" w:rsidRDefault="0054209F" w:rsidP="0054209F">
      <w:pPr>
        <w:jc w:val="both"/>
      </w:pPr>
      <w:r w:rsidRPr="00D2130C">
        <w:t>В ходе проведения проверки:</w:t>
      </w:r>
    </w:p>
    <w:p w:rsidR="0054209F" w:rsidRPr="00D2130C" w:rsidRDefault="0054209F" w:rsidP="0054209F">
      <w:pPr>
        <w:jc w:val="both"/>
      </w:pPr>
      <w:r w:rsidRPr="00D2130C">
        <w:t>выявлены нарушения обязательных требований или требований, установленных муниципальными правовыми актами:</w:t>
      </w:r>
    </w:p>
    <w:p w:rsidR="0054209F" w:rsidRPr="00D2130C" w:rsidRDefault="0054209F" w:rsidP="0054209F">
      <w:pPr>
        <w:jc w:val="both"/>
      </w:pPr>
      <w:r w:rsidRPr="00D2130C">
        <w:t>____________________________________________________________________</w:t>
      </w:r>
    </w:p>
    <w:p w:rsidR="0054209F" w:rsidRPr="00D2130C" w:rsidRDefault="0054209F" w:rsidP="0054209F">
      <w:pPr>
        <w:jc w:val="center"/>
      </w:pPr>
      <w:r w:rsidRPr="00D2130C">
        <w:t>(с указанием характера нарушений; лиц, допустивших нарушения)</w:t>
      </w:r>
    </w:p>
    <w:p w:rsidR="0054209F" w:rsidRPr="00D2130C" w:rsidRDefault="0054209F" w:rsidP="0054209F">
      <w:pPr>
        <w:jc w:val="both"/>
      </w:pPr>
      <w:r w:rsidRPr="00D2130C">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w:t>
      </w:r>
      <w:r w:rsidRPr="00D2130C">
        <w:lastRenderedPageBreak/>
        <w:t>требованиям (с указанием положений (нормативных) правовых актов):______________________________________________________________</w:t>
      </w:r>
    </w:p>
    <w:p w:rsidR="0054209F" w:rsidRPr="00D2130C" w:rsidRDefault="0054209F" w:rsidP="0054209F">
      <w:pPr>
        <w:jc w:val="both"/>
      </w:pPr>
      <w:r w:rsidRPr="00D2130C">
        <w:t>выявлены факты невыполнения предписаний органов муниципального контроля (с указанием реквизитов выданных предписаний):</w:t>
      </w:r>
    </w:p>
    <w:p w:rsidR="0054209F" w:rsidRPr="00D2130C" w:rsidRDefault="0054209F" w:rsidP="0054209F">
      <w:pPr>
        <w:jc w:val="both"/>
      </w:pPr>
      <w:r w:rsidRPr="00D2130C">
        <w:t>____________________________________________________________________</w:t>
      </w:r>
    </w:p>
    <w:p w:rsidR="0054209F" w:rsidRPr="00D2130C" w:rsidRDefault="0054209F" w:rsidP="0054209F">
      <w:pPr>
        <w:jc w:val="both"/>
      </w:pPr>
      <w:r w:rsidRPr="00D2130C">
        <w:t>нарушений не выявлено</w:t>
      </w:r>
    </w:p>
    <w:p w:rsidR="0054209F" w:rsidRPr="00D2130C" w:rsidRDefault="0054209F" w:rsidP="0054209F">
      <w:pPr>
        <w:jc w:val="both"/>
      </w:pPr>
      <w:r w:rsidRPr="00D2130C">
        <w:t>________________________________________________________________</w:t>
      </w:r>
    </w:p>
    <w:p w:rsidR="0054209F" w:rsidRPr="00D2130C" w:rsidRDefault="0054209F" w:rsidP="0054209F">
      <w:pPr>
        <w:jc w:val="both"/>
      </w:pPr>
      <w:r w:rsidRPr="00D2130C">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54209F" w:rsidRPr="00D2130C" w:rsidRDefault="0054209F" w:rsidP="0054209F">
      <w:pPr>
        <w:jc w:val="center"/>
      </w:pPr>
      <w:r w:rsidRPr="00D2130C">
        <w:t>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54209F" w:rsidRPr="00D2130C" w:rsidRDefault="0054209F" w:rsidP="0054209F">
      <w:pPr>
        <w:jc w:val="both"/>
      </w:pPr>
      <w:r w:rsidRPr="00D2130C">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54209F" w:rsidRPr="00D2130C" w:rsidRDefault="0054209F" w:rsidP="0054209F">
      <w:pPr>
        <w:jc w:val="both"/>
      </w:pPr>
      <w:r w:rsidRPr="00D2130C">
        <w:t>____________________________________________________________________</w:t>
      </w:r>
    </w:p>
    <w:p w:rsidR="0054209F" w:rsidRPr="00D2130C" w:rsidRDefault="0054209F" w:rsidP="0054209F">
      <w:pPr>
        <w:jc w:val="center"/>
      </w:pPr>
      <w:r w:rsidRPr="00D2130C">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54209F" w:rsidRPr="00D2130C" w:rsidRDefault="0054209F" w:rsidP="0054209F">
      <w:pPr>
        <w:jc w:val="both"/>
      </w:pPr>
      <w:r w:rsidRPr="00D2130C">
        <w:t>Прилагаемые документы:</w:t>
      </w:r>
    </w:p>
    <w:p w:rsidR="0054209F" w:rsidRPr="00D2130C" w:rsidRDefault="0054209F" w:rsidP="0054209F">
      <w:pPr>
        <w:jc w:val="both"/>
      </w:pPr>
      <w:r w:rsidRPr="00D2130C">
        <w:t>____________________________________________________________________</w:t>
      </w:r>
    </w:p>
    <w:p w:rsidR="0054209F" w:rsidRPr="00D2130C" w:rsidRDefault="0054209F" w:rsidP="0054209F">
      <w:pPr>
        <w:jc w:val="both"/>
      </w:pPr>
      <w:r w:rsidRPr="00D2130C">
        <w:t>Подписи лиц, проводивших проверку:</w:t>
      </w:r>
    </w:p>
    <w:p w:rsidR="0054209F" w:rsidRPr="00D2130C" w:rsidRDefault="0054209F" w:rsidP="0054209F">
      <w:pPr>
        <w:jc w:val="both"/>
      </w:pPr>
      <w:r w:rsidRPr="00D2130C">
        <w:t>____________________________________________________________________</w:t>
      </w:r>
    </w:p>
    <w:p w:rsidR="0054209F" w:rsidRPr="00D2130C" w:rsidRDefault="0054209F" w:rsidP="0054209F">
      <w:pPr>
        <w:jc w:val="both"/>
      </w:pPr>
      <w:r w:rsidRPr="00D2130C">
        <w:t>С актом проверки ознакомле</w:t>
      </w:r>
      <w:proofErr w:type="gramStart"/>
      <w:r w:rsidRPr="00D2130C">
        <w:t>н(</w:t>
      </w:r>
      <w:proofErr w:type="gramEnd"/>
      <w:r w:rsidRPr="00D2130C">
        <w:t>а), копию акта со всеми приложениями получил(а): ____________________________________________________________________</w:t>
      </w:r>
    </w:p>
    <w:p w:rsidR="0054209F" w:rsidRPr="00D2130C" w:rsidRDefault="0054209F" w:rsidP="0054209F">
      <w:pPr>
        <w:jc w:val="center"/>
      </w:pPr>
      <w:r w:rsidRPr="00D2130C">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4209F" w:rsidRPr="00D2130C" w:rsidRDefault="0054209F" w:rsidP="0054209F">
      <w:pPr>
        <w:jc w:val="both"/>
      </w:pPr>
    </w:p>
    <w:p w:rsidR="0054209F" w:rsidRPr="00D2130C" w:rsidRDefault="0054209F" w:rsidP="0054209F">
      <w:pPr>
        <w:jc w:val="both"/>
      </w:pPr>
      <w:r w:rsidRPr="00D2130C">
        <w:t>«____»___________20___ г.___________</w:t>
      </w:r>
    </w:p>
    <w:p w:rsidR="0054209F" w:rsidRPr="00D2130C" w:rsidRDefault="0054209F" w:rsidP="0054209F">
      <w:pPr>
        <w:jc w:val="both"/>
      </w:pPr>
    </w:p>
    <w:p w:rsidR="0054209F" w:rsidRPr="00D2130C" w:rsidRDefault="0054209F" w:rsidP="0054209F">
      <w:pPr>
        <w:jc w:val="both"/>
      </w:pPr>
      <w:r w:rsidRPr="00D2130C">
        <w:t>(подпись)</w:t>
      </w:r>
    </w:p>
    <w:p w:rsidR="0054209F" w:rsidRPr="00D2130C" w:rsidRDefault="0054209F" w:rsidP="0054209F">
      <w:pPr>
        <w:jc w:val="both"/>
      </w:pPr>
    </w:p>
    <w:p w:rsidR="0054209F" w:rsidRPr="00D2130C" w:rsidRDefault="0054209F" w:rsidP="0054209F">
      <w:pPr>
        <w:jc w:val="both"/>
      </w:pPr>
      <w:r w:rsidRPr="00D2130C">
        <w:t>Пометка об отказе ознакомления с актом проверки: _______________________</w:t>
      </w:r>
    </w:p>
    <w:p w:rsidR="0054209F" w:rsidRPr="00D2130C" w:rsidRDefault="0054209F" w:rsidP="0054209F">
      <w:pPr>
        <w:jc w:val="right"/>
      </w:pPr>
      <w:r w:rsidRPr="00D2130C">
        <w:t>(подпись уполномоченного должностного лица (лиц) проводивших проверку)</w:t>
      </w:r>
    </w:p>
    <w:p w:rsidR="0054209F" w:rsidRPr="00D2130C" w:rsidRDefault="0054209F" w:rsidP="0054209F"/>
    <w:p w:rsidR="0054209F" w:rsidRDefault="0054209F" w:rsidP="0054209F"/>
    <w:p w:rsidR="0054209F" w:rsidRDefault="0054209F" w:rsidP="0054209F">
      <w:pPr>
        <w:ind w:left="5103"/>
        <w:rPr>
          <w:b/>
        </w:rPr>
      </w:pPr>
    </w:p>
    <w:p w:rsidR="0054209F" w:rsidRDefault="0054209F" w:rsidP="0054209F">
      <w:pPr>
        <w:ind w:left="5103"/>
        <w:rPr>
          <w:b/>
        </w:rPr>
      </w:pPr>
    </w:p>
    <w:p w:rsidR="0054209F" w:rsidRDefault="0054209F" w:rsidP="0054209F">
      <w:pPr>
        <w:ind w:left="5103"/>
        <w:rPr>
          <w:b/>
        </w:rPr>
      </w:pPr>
    </w:p>
    <w:p w:rsidR="0054209F" w:rsidRDefault="0054209F" w:rsidP="0054209F">
      <w:pPr>
        <w:ind w:left="5103"/>
        <w:rPr>
          <w:b/>
        </w:rPr>
      </w:pPr>
    </w:p>
    <w:p w:rsidR="0054209F" w:rsidRDefault="0054209F" w:rsidP="0054209F">
      <w:pPr>
        <w:ind w:left="5103"/>
        <w:rPr>
          <w:b/>
        </w:rPr>
      </w:pPr>
    </w:p>
    <w:p w:rsidR="0054209F" w:rsidRDefault="0054209F" w:rsidP="0054209F">
      <w:pPr>
        <w:ind w:left="5103"/>
        <w:rPr>
          <w:b/>
        </w:rPr>
      </w:pPr>
    </w:p>
    <w:p w:rsidR="0054209F" w:rsidRDefault="0054209F" w:rsidP="0054209F">
      <w:pPr>
        <w:ind w:left="5103"/>
        <w:rPr>
          <w:b/>
        </w:rPr>
      </w:pPr>
    </w:p>
    <w:p w:rsidR="0054209F" w:rsidRDefault="0054209F" w:rsidP="0054209F">
      <w:pPr>
        <w:ind w:left="5103"/>
        <w:rPr>
          <w:b/>
        </w:rPr>
      </w:pPr>
    </w:p>
    <w:p w:rsidR="0054209F" w:rsidRDefault="0054209F" w:rsidP="0054209F">
      <w:pPr>
        <w:ind w:left="5103"/>
        <w:rPr>
          <w:b/>
        </w:rPr>
      </w:pPr>
    </w:p>
    <w:p w:rsidR="0054209F" w:rsidRDefault="0054209F" w:rsidP="0054209F">
      <w:pPr>
        <w:ind w:left="5103"/>
        <w:rPr>
          <w:b/>
        </w:rPr>
      </w:pPr>
    </w:p>
    <w:p w:rsidR="0054209F" w:rsidRDefault="0054209F" w:rsidP="0054209F">
      <w:pPr>
        <w:ind w:left="5103"/>
        <w:rPr>
          <w:b/>
        </w:rPr>
      </w:pPr>
    </w:p>
    <w:p w:rsidR="005E0B7B" w:rsidRDefault="005E0B7B" w:rsidP="0054209F">
      <w:pPr>
        <w:ind w:left="5103"/>
        <w:rPr>
          <w:b/>
        </w:rPr>
      </w:pPr>
    </w:p>
    <w:p w:rsidR="005E0B7B" w:rsidRDefault="005E0B7B" w:rsidP="0054209F">
      <w:pPr>
        <w:ind w:left="5103"/>
        <w:rPr>
          <w:b/>
        </w:rPr>
      </w:pPr>
    </w:p>
    <w:p w:rsidR="005E0B7B" w:rsidRDefault="005E0B7B" w:rsidP="0054209F">
      <w:pPr>
        <w:ind w:left="5103"/>
        <w:rPr>
          <w:b/>
        </w:rPr>
      </w:pPr>
    </w:p>
    <w:p w:rsidR="005E0B7B" w:rsidRDefault="005E0B7B" w:rsidP="0054209F">
      <w:pPr>
        <w:ind w:left="5103"/>
        <w:rPr>
          <w:b/>
        </w:rPr>
      </w:pPr>
    </w:p>
    <w:p w:rsidR="005E0B7B" w:rsidRDefault="005E0B7B" w:rsidP="0054209F">
      <w:pPr>
        <w:ind w:left="5103"/>
        <w:rPr>
          <w:b/>
        </w:rPr>
      </w:pPr>
    </w:p>
    <w:p w:rsidR="0054209F" w:rsidRDefault="0054209F" w:rsidP="0054209F">
      <w:pPr>
        <w:ind w:left="5103"/>
        <w:rPr>
          <w:b/>
        </w:rPr>
      </w:pPr>
    </w:p>
    <w:p w:rsidR="0054209F" w:rsidRDefault="0054209F" w:rsidP="0054209F">
      <w:pPr>
        <w:rPr>
          <w:b/>
        </w:rPr>
      </w:pPr>
    </w:p>
    <w:p w:rsidR="0054209F" w:rsidRPr="00AC6F88" w:rsidRDefault="0054209F" w:rsidP="0054209F">
      <w:pPr>
        <w:shd w:val="clear" w:color="auto" w:fill="FFFFFF"/>
        <w:jc w:val="right"/>
        <w:rPr>
          <w:sz w:val="21"/>
          <w:szCs w:val="21"/>
        </w:rPr>
      </w:pPr>
      <w:r w:rsidRPr="00AC6F88">
        <w:lastRenderedPageBreak/>
        <w:t>Приложение N 3</w:t>
      </w:r>
    </w:p>
    <w:p w:rsidR="0054209F" w:rsidRPr="00AC6F88" w:rsidRDefault="0054209F" w:rsidP="0054209F">
      <w:pPr>
        <w:shd w:val="clear" w:color="auto" w:fill="FFFFFF"/>
        <w:jc w:val="right"/>
        <w:rPr>
          <w:sz w:val="21"/>
          <w:szCs w:val="21"/>
        </w:rPr>
      </w:pPr>
      <w:r w:rsidRPr="00AC6F88">
        <w:t> к Административному регламенту</w:t>
      </w:r>
    </w:p>
    <w:p w:rsidR="0054209F" w:rsidRDefault="0054209F" w:rsidP="0054209F"/>
    <w:p w:rsidR="0054209F" w:rsidRPr="00D2130C" w:rsidRDefault="0054209F" w:rsidP="0054209F"/>
    <w:p w:rsidR="0054209F" w:rsidRPr="00D2130C" w:rsidRDefault="0054209F" w:rsidP="0054209F">
      <w:pPr>
        <w:jc w:val="center"/>
        <w:rPr>
          <w:b/>
        </w:rPr>
      </w:pPr>
      <w:r w:rsidRPr="00D2130C">
        <w:rPr>
          <w:b/>
        </w:rPr>
        <w:t>ПРЕДПИСАНИЕ № ____</w:t>
      </w:r>
    </w:p>
    <w:p w:rsidR="0054209F" w:rsidRPr="00D2130C" w:rsidRDefault="0054209F" w:rsidP="0054209F">
      <w:pPr>
        <w:jc w:val="center"/>
        <w:rPr>
          <w:b/>
        </w:rPr>
      </w:pPr>
      <w:r w:rsidRPr="00D2130C">
        <w:rPr>
          <w:b/>
        </w:rPr>
        <w:t>об устранении нарушений, выявленных при осуществлении муниципального контроля в области торговой деятельности на территории _____________ сельского поселения</w:t>
      </w:r>
    </w:p>
    <w:p w:rsidR="0054209F" w:rsidRPr="00D2130C" w:rsidRDefault="0054209F" w:rsidP="0054209F">
      <w:pPr>
        <w:jc w:val="both"/>
      </w:pPr>
      <w:r w:rsidRPr="00D2130C">
        <w:t>___________________                                                 «__» ______________ 20__ г.</w:t>
      </w:r>
    </w:p>
    <w:p w:rsidR="0054209F" w:rsidRPr="00D2130C" w:rsidRDefault="0054209F" w:rsidP="0054209F">
      <w:pPr>
        <w:jc w:val="both"/>
      </w:pPr>
    </w:p>
    <w:p w:rsidR="0054209F" w:rsidRPr="00D2130C" w:rsidRDefault="0054209F" w:rsidP="0054209F">
      <w:pPr>
        <w:jc w:val="both"/>
      </w:pPr>
      <w:r w:rsidRPr="00D2130C">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 _______, я_______________________________________________________________________</w:t>
      </w:r>
      <w:r>
        <w:t>________</w:t>
      </w:r>
    </w:p>
    <w:p w:rsidR="0054209F" w:rsidRPr="00D2130C" w:rsidRDefault="0054209F" w:rsidP="0054209F">
      <w:pPr>
        <w:jc w:val="center"/>
      </w:pPr>
      <w:r w:rsidRPr="00D2130C">
        <w:t>(ФИО и должность должностного лица, и номер его служебного удостоверения)</w:t>
      </w:r>
    </w:p>
    <w:p w:rsidR="0054209F" w:rsidRPr="00D2130C" w:rsidRDefault="0054209F" w:rsidP="0054209F">
      <w:pPr>
        <w:jc w:val="both"/>
      </w:pPr>
      <w:r w:rsidRPr="00D2130C">
        <w:t>ПРЕДПИСЫВАЮ:</w:t>
      </w:r>
    </w:p>
    <w:p w:rsidR="0054209F" w:rsidRPr="00D2130C" w:rsidRDefault="0054209F" w:rsidP="0054209F">
      <w:pPr>
        <w:jc w:val="both"/>
      </w:pPr>
      <w:r w:rsidRPr="00D2130C">
        <w:t>___________________________________________________________________</w:t>
      </w:r>
    </w:p>
    <w:p w:rsidR="0054209F" w:rsidRPr="00D2130C" w:rsidRDefault="0054209F" w:rsidP="0054209F">
      <w:pPr>
        <w:jc w:val="center"/>
      </w:pPr>
      <w:proofErr w:type="gramStart"/>
      <w:r w:rsidRPr="00D2130C">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54209F" w:rsidRPr="00D2130C" w:rsidRDefault="0054209F" w:rsidP="0054209F">
      <w:pPr>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
        <w:gridCol w:w="3940"/>
        <w:gridCol w:w="2017"/>
        <w:gridCol w:w="2835"/>
      </w:tblGrid>
      <w:tr w:rsidR="0054209F" w:rsidRPr="00D2130C" w:rsidTr="00481D7C">
        <w:tc>
          <w:tcPr>
            <w:tcW w:w="955" w:type="dxa"/>
          </w:tcPr>
          <w:p w:rsidR="0054209F" w:rsidRPr="00D2130C" w:rsidRDefault="0054209F" w:rsidP="00481D7C">
            <w:pPr>
              <w:jc w:val="center"/>
            </w:pPr>
            <w:r w:rsidRPr="00D2130C">
              <w:t>№</w:t>
            </w:r>
          </w:p>
          <w:p w:rsidR="0054209F" w:rsidRPr="00D2130C" w:rsidRDefault="0054209F" w:rsidP="00481D7C">
            <w:pPr>
              <w:jc w:val="center"/>
            </w:pPr>
            <w:proofErr w:type="spellStart"/>
            <w:proofErr w:type="gramStart"/>
            <w:r w:rsidRPr="00D2130C">
              <w:t>п</w:t>
            </w:r>
            <w:proofErr w:type="spellEnd"/>
            <w:proofErr w:type="gramEnd"/>
            <w:r w:rsidRPr="00D2130C">
              <w:t>/</w:t>
            </w:r>
            <w:proofErr w:type="spellStart"/>
            <w:r w:rsidRPr="00D2130C">
              <w:t>п</w:t>
            </w:r>
            <w:proofErr w:type="spellEnd"/>
          </w:p>
        </w:tc>
        <w:tc>
          <w:tcPr>
            <w:tcW w:w="3940" w:type="dxa"/>
          </w:tcPr>
          <w:p w:rsidR="0054209F" w:rsidRPr="00D2130C" w:rsidRDefault="0054209F" w:rsidP="00481D7C">
            <w:pPr>
              <w:jc w:val="center"/>
            </w:pPr>
            <w:r w:rsidRPr="00D2130C">
              <w:t>Содержание предписания</w:t>
            </w:r>
          </w:p>
        </w:tc>
        <w:tc>
          <w:tcPr>
            <w:tcW w:w="2017" w:type="dxa"/>
          </w:tcPr>
          <w:p w:rsidR="0054209F" w:rsidRPr="00D2130C" w:rsidRDefault="0054209F" w:rsidP="00481D7C">
            <w:pPr>
              <w:jc w:val="center"/>
            </w:pPr>
            <w:r w:rsidRPr="00D2130C">
              <w:t xml:space="preserve">Срок исполнения </w:t>
            </w:r>
          </w:p>
        </w:tc>
        <w:tc>
          <w:tcPr>
            <w:tcW w:w="2835" w:type="dxa"/>
          </w:tcPr>
          <w:p w:rsidR="0054209F" w:rsidRPr="00D2130C" w:rsidRDefault="0054209F" w:rsidP="00481D7C">
            <w:pPr>
              <w:jc w:val="center"/>
            </w:pPr>
            <w:r w:rsidRPr="00D2130C">
              <w:t>Правовое основание  вынесения предписания</w:t>
            </w:r>
          </w:p>
          <w:p w:rsidR="0054209F" w:rsidRPr="00D2130C" w:rsidRDefault="0054209F" w:rsidP="00481D7C">
            <w:pPr>
              <w:jc w:val="center"/>
            </w:pPr>
          </w:p>
        </w:tc>
      </w:tr>
      <w:tr w:rsidR="0054209F" w:rsidRPr="00D2130C" w:rsidTr="00481D7C">
        <w:tc>
          <w:tcPr>
            <w:tcW w:w="955" w:type="dxa"/>
          </w:tcPr>
          <w:p w:rsidR="0054209F" w:rsidRPr="00D2130C" w:rsidRDefault="0054209F" w:rsidP="00481D7C">
            <w:pPr>
              <w:jc w:val="center"/>
            </w:pPr>
          </w:p>
        </w:tc>
        <w:tc>
          <w:tcPr>
            <w:tcW w:w="3940" w:type="dxa"/>
          </w:tcPr>
          <w:p w:rsidR="0054209F" w:rsidRPr="00D2130C" w:rsidRDefault="0054209F" w:rsidP="00481D7C">
            <w:pPr>
              <w:jc w:val="center"/>
            </w:pPr>
          </w:p>
        </w:tc>
        <w:tc>
          <w:tcPr>
            <w:tcW w:w="2017" w:type="dxa"/>
          </w:tcPr>
          <w:p w:rsidR="0054209F" w:rsidRPr="00D2130C" w:rsidRDefault="0054209F" w:rsidP="00481D7C">
            <w:pPr>
              <w:jc w:val="center"/>
            </w:pPr>
          </w:p>
        </w:tc>
        <w:tc>
          <w:tcPr>
            <w:tcW w:w="2835" w:type="dxa"/>
          </w:tcPr>
          <w:p w:rsidR="0054209F" w:rsidRPr="00D2130C" w:rsidRDefault="0054209F" w:rsidP="00481D7C">
            <w:pPr>
              <w:jc w:val="center"/>
            </w:pPr>
          </w:p>
        </w:tc>
      </w:tr>
      <w:tr w:rsidR="0054209F" w:rsidRPr="00D2130C" w:rsidTr="00481D7C">
        <w:tc>
          <w:tcPr>
            <w:tcW w:w="955" w:type="dxa"/>
          </w:tcPr>
          <w:p w:rsidR="0054209F" w:rsidRPr="00D2130C" w:rsidRDefault="0054209F" w:rsidP="00481D7C">
            <w:pPr>
              <w:jc w:val="center"/>
            </w:pPr>
          </w:p>
        </w:tc>
        <w:tc>
          <w:tcPr>
            <w:tcW w:w="3940" w:type="dxa"/>
          </w:tcPr>
          <w:p w:rsidR="0054209F" w:rsidRPr="00D2130C" w:rsidRDefault="0054209F" w:rsidP="00481D7C">
            <w:pPr>
              <w:jc w:val="center"/>
            </w:pPr>
          </w:p>
        </w:tc>
        <w:tc>
          <w:tcPr>
            <w:tcW w:w="2017" w:type="dxa"/>
          </w:tcPr>
          <w:p w:rsidR="0054209F" w:rsidRPr="00D2130C" w:rsidRDefault="0054209F" w:rsidP="00481D7C">
            <w:pPr>
              <w:jc w:val="center"/>
            </w:pPr>
          </w:p>
        </w:tc>
        <w:tc>
          <w:tcPr>
            <w:tcW w:w="2835" w:type="dxa"/>
          </w:tcPr>
          <w:p w:rsidR="0054209F" w:rsidRPr="00D2130C" w:rsidRDefault="0054209F" w:rsidP="00481D7C">
            <w:pPr>
              <w:jc w:val="center"/>
            </w:pPr>
          </w:p>
        </w:tc>
      </w:tr>
    </w:tbl>
    <w:p w:rsidR="0054209F" w:rsidRPr="00D2130C" w:rsidRDefault="0054209F" w:rsidP="0054209F">
      <w:pPr>
        <w:jc w:val="both"/>
      </w:pPr>
      <w:r w:rsidRPr="00D2130C">
        <w:tab/>
      </w:r>
      <w:r w:rsidRPr="00D2130C">
        <w:tab/>
      </w:r>
      <w:r w:rsidRPr="00D2130C">
        <w:tab/>
      </w:r>
    </w:p>
    <w:p w:rsidR="0054209F" w:rsidRPr="00D2130C" w:rsidRDefault="0054209F" w:rsidP="0054209F">
      <w:pPr>
        <w:jc w:val="both"/>
      </w:pPr>
      <w:r w:rsidRPr="00D2130C">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D2130C">
        <w:t>с даты истечения</w:t>
      </w:r>
      <w:proofErr w:type="gramEnd"/>
      <w:r w:rsidRPr="00D2130C">
        <w:t xml:space="preserve"> срока их исполнения.</w:t>
      </w:r>
    </w:p>
    <w:p w:rsidR="0054209F" w:rsidRPr="00D2130C" w:rsidRDefault="0054209F" w:rsidP="0054209F">
      <w:pPr>
        <w:jc w:val="both"/>
      </w:pPr>
      <w:r w:rsidRPr="00D2130C">
        <w:t>Прилагаемые документы:</w:t>
      </w:r>
    </w:p>
    <w:p w:rsidR="0054209F" w:rsidRPr="00D2130C" w:rsidRDefault="0054209F" w:rsidP="0054209F">
      <w:pPr>
        <w:jc w:val="both"/>
      </w:pPr>
      <w:r w:rsidRPr="00D2130C">
        <w:t>____________________________________________________________________</w:t>
      </w:r>
    </w:p>
    <w:p w:rsidR="0054209F" w:rsidRPr="00D2130C" w:rsidRDefault="0054209F" w:rsidP="0054209F">
      <w:pPr>
        <w:jc w:val="both"/>
      </w:pPr>
    </w:p>
    <w:p w:rsidR="0054209F" w:rsidRPr="00D2130C" w:rsidRDefault="0054209F" w:rsidP="0054209F">
      <w:pPr>
        <w:jc w:val="both"/>
      </w:pPr>
      <w:r w:rsidRPr="00D2130C">
        <w:t>Подпись уполномоченного должностного лица, которым выдано предписание: ________________________________________________________________</w:t>
      </w:r>
    </w:p>
    <w:p w:rsidR="0054209F" w:rsidRPr="00D2130C" w:rsidRDefault="0054209F" w:rsidP="0054209F">
      <w:pPr>
        <w:jc w:val="both"/>
      </w:pPr>
    </w:p>
    <w:p w:rsidR="0054209F" w:rsidRPr="00D2130C" w:rsidRDefault="0054209F" w:rsidP="0054209F">
      <w:pPr>
        <w:jc w:val="both"/>
      </w:pPr>
      <w:r w:rsidRPr="00D2130C">
        <w:t>С  предписанием  ознакомле</w:t>
      </w:r>
      <w:proofErr w:type="gramStart"/>
      <w:r w:rsidRPr="00D2130C">
        <w:t>н(</w:t>
      </w:r>
      <w:proofErr w:type="gramEnd"/>
      <w:r w:rsidRPr="00D2130C">
        <w:t>а),  копию  предписания  со  всеми приложениями получил(а):</w:t>
      </w:r>
    </w:p>
    <w:p w:rsidR="0054209F" w:rsidRPr="00D2130C" w:rsidRDefault="0054209F" w:rsidP="0054209F">
      <w:pPr>
        <w:jc w:val="both"/>
      </w:pPr>
      <w:r w:rsidRPr="00D2130C">
        <w:t>____________________________________________________________________</w:t>
      </w:r>
    </w:p>
    <w:p w:rsidR="0054209F" w:rsidRPr="00D2130C" w:rsidRDefault="0054209F" w:rsidP="0054209F">
      <w:pPr>
        <w:jc w:val="center"/>
      </w:pPr>
      <w:r w:rsidRPr="00D2130C">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54209F" w:rsidRPr="00D2130C" w:rsidRDefault="0054209F" w:rsidP="0054209F">
      <w:pPr>
        <w:jc w:val="both"/>
      </w:pPr>
    </w:p>
    <w:p w:rsidR="0054209F" w:rsidRPr="00D2130C" w:rsidRDefault="0054209F" w:rsidP="0054209F">
      <w:pPr>
        <w:jc w:val="both"/>
      </w:pPr>
      <w:r w:rsidRPr="00D2130C">
        <w:t>«__»___________20__г.                      ________________________</w:t>
      </w:r>
    </w:p>
    <w:p w:rsidR="0054209F" w:rsidRPr="00D2130C" w:rsidRDefault="0054209F" w:rsidP="0054209F">
      <w:pPr>
        <w:jc w:val="both"/>
      </w:pPr>
      <w:r w:rsidRPr="00D2130C">
        <w:t xml:space="preserve">                                                                  (подпись)</w:t>
      </w:r>
    </w:p>
    <w:p w:rsidR="0054209F" w:rsidRPr="00D2130C" w:rsidRDefault="0054209F" w:rsidP="0054209F">
      <w:pPr>
        <w:jc w:val="both"/>
      </w:pPr>
      <w:r w:rsidRPr="00D2130C">
        <w:t>Отметка об отказе ознакомления с предписанием и от получения копии предписания: ____________________________________________________________________</w:t>
      </w:r>
    </w:p>
    <w:p w:rsidR="0054209F" w:rsidRPr="00D2130C" w:rsidRDefault="0054209F" w:rsidP="0054209F">
      <w:pPr>
        <w:jc w:val="both"/>
      </w:pPr>
      <w:r w:rsidRPr="00D2130C">
        <w:t>____________________________________________________________________</w:t>
      </w:r>
    </w:p>
    <w:p w:rsidR="0054209F" w:rsidRPr="00D2130C" w:rsidRDefault="0054209F" w:rsidP="0054209F">
      <w:pPr>
        <w:jc w:val="center"/>
      </w:pPr>
      <w:r w:rsidRPr="00D2130C">
        <w:t>(подпись уполномоченного должностного лица, которым выдано предписание)</w:t>
      </w:r>
    </w:p>
    <w:p w:rsidR="0054209F" w:rsidRPr="00AC4FC5" w:rsidRDefault="0054209F" w:rsidP="0054209F">
      <w:pPr>
        <w:jc w:val="center"/>
      </w:pPr>
    </w:p>
    <w:p w:rsidR="00415F3E" w:rsidRPr="001315CD" w:rsidRDefault="00415F3E" w:rsidP="005E0B7B">
      <w:pPr>
        <w:ind w:left="360"/>
        <w:jc w:val="center"/>
        <w:rPr>
          <w:szCs w:val="24"/>
        </w:rPr>
      </w:pPr>
    </w:p>
    <w:sectPr w:rsidR="00415F3E" w:rsidRPr="001315CD" w:rsidSect="00955CBE">
      <w:pgSz w:w="11906" w:h="16838"/>
      <w:pgMar w:top="426"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F72074"/>
    <w:multiLevelType w:val="multilevel"/>
    <w:tmpl w:val="8A14979E"/>
    <w:lvl w:ilvl="0">
      <w:start w:val="1"/>
      <w:numFmt w:val="decimal"/>
      <w:lvlText w:val="%1."/>
      <w:lvlJc w:val="left"/>
      <w:pPr>
        <w:ind w:left="675" w:hanging="675"/>
      </w:pPr>
      <w:rPr>
        <w:rFonts w:cs="Times New Roman" w:hint="default"/>
      </w:rPr>
    </w:lvl>
    <w:lvl w:ilvl="1">
      <w:start w:val="7"/>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573"/>
    <w:rsid w:val="00004546"/>
    <w:rsid w:val="000331A3"/>
    <w:rsid w:val="000E1F8E"/>
    <w:rsid w:val="000F04A3"/>
    <w:rsid w:val="001315CD"/>
    <w:rsid w:val="001D4B21"/>
    <w:rsid w:val="001D5C5B"/>
    <w:rsid w:val="002465D9"/>
    <w:rsid w:val="002804BE"/>
    <w:rsid w:val="002A1F7C"/>
    <w:rsid w:val="003006AD"/>
    <w:rsid w:val="00325239"/>
    <w:rsid w:val="00326FC6"/>
    <w:rsid w:val="003B2051"/>
    <w:rsid w:val="003D2215"/>
    <w:rsid w:val="00406EEF"/>
    <w:rsid w:val="00411426"/>
    <w:rsid w:val="00415F3E"/>
    <w:rsid w:val="00437556"/>
    <w:rsid w:val="00481D7C"/>
    <w:rsid w:val="004A76FA"/>
    <w:rsid w:val="005145B7"/>
    <w:rsid w:val="0054209F"/>
    <w:rsid w:val="005E0B7B"/>
    <w:rsid w:val="00640366"/>
    <w:rsid w:val="006B29FE"/>
    <w:rsid w:val="007A3E5C"/>
    <w:rsid w:val="007B0FCC"/>
    <w:rsid w:val="008542C3"/>
    <w:rsid w:val="00881561"/>
    <w:rsid w:val="00885A0C"/>
    <w:rsid w:val="00890EDA"/>
    <w:rsid w:val="008E4B5A"/>
    <w:rsid w:val="00955CBE"/>
    <w:rsid w:val="00960573"/>
    <w:rsid w:val="009A7711"/>
    <w:rsid w:val="00A15FF7"/>
    <w:rsid w:val="00A46CC1"/>
    <w:rsid w:val="00AF3BB9"/>
    <w:rsid w:val="00B53680"/>
    <w:rsid w:val="00B84360"/>
    <w:rsid w:val="00BA654C"/>
    <w:rsid w:val="00C16924"/>
    <w:rsid w:val="00C71E3D"/>
    <w:rsid w:val="00CB5250"/>
    <w:rsid w:val="00CC63CE"/>
    <w:rsid w:val="00D0407B"/>
    <w:rsid w:val="00D04870"/>
    <w:rsid w:val="00D536FD"/>
    <w:rsid w:val="00E24E7C"/>
    <w:rsid w:val="00E457B7"/>
    <w:rsid w:val="00E53285"/>
    <w:rsid w:val="00F22811"/>
    <w:rsid w:val="00F736CC"/>
    <w:rsid w:val="00FC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960573"/>
    <w:pPr>
      <w:widowControl w:val="0"/>
      <w:overflowPunct/>
      <w:spacing w:before="108" w:after="108"/>
      <w:jc w:val="center"/>
      <w:textAlignment w:val="auto"/>
      <w:outlineLvl w:val="0"/>
    </w:pPr>
    <w:rPr>
      <w:rFonts w:ascii="Arial" w:hAnsi="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573"/>
    <w:rPr>
      <w:rFonts w:ascii="Arial" w:eastAsia="Times New Roman" w:hAnsi="Arial" w:cs="Times New Roman"/>
      <w:b/>
      <w:bCs/>
      <w:color w:val="26282F"/>
      <w:sz w:val="24"/>
      <w:szCs w:val="24"/>
    </w:rPr>
  </w:style>
  <w:style w:type="paragraph" w:styleId="a3">
    <w:name w:val="Body Text"/>
    <w:basedOn w:val="a"/>
    <w:link w:val="a4"/>
    <w:rsid w:val="00960573"/>
    <w:pPr>
      <w:jc w:val="both"/>
    </w:pPr>
    <w:rPr>
      <w:sz w:val="28"/>
    </w:rPr>
  </w:style>
  <w:style w:type="character" w:customStyle="1" w:styleId="a4">
    <w:name w:val="Основной текст Знак"/>
    <w:basedOn w:val="a0"/>
    <w:link w:val="a3"/>
    <w:rsid w:val="00960573"/>
    <w:rPr>
      <w:rFonts w:ascii="Times New Roman" w:eastAsia="Times New Roman" w:hAnsi="Times New Roman" w:cs="Times New Roman"/>
      <w:sz w:val="28"/>
      <w:szCs w:val="20"/>
      <w:lang w:eastAsia="ru-RU"/>
    </w:rPr>
  </w:style>
  <w:style w:type="paragraph" w:customStyle="1" w:styleId="ConsPlusNormal">
    <w:name w:val="ConsPlusNormal"/>
    <w:rsid w:val="00960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9605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6">
    <w:name w:val="List Paragraph"/>
    <w:basedOn w:val="a"/>
    <w:uiPriority w:val="34"/>
    <w:qFormat/>
    <w:rsid w:val="002A1F7C"/>
    <w:pPr>
      <w:ind w:left="720"/>
      <w:contextualSpacing/>
    </w:pPr>
  </w:style>
  <w:style w:type="paragraph" w:styleId="a7">
    <w:name w:val="Balloon Text"/>
    <w:basedOn w:val="a"/>
    <w:link w:val="a8"/>
    <w:uiPriority w:val="99"/>
    <w:semiHidden/>
    <w:unhideWhenUsed/>
    <w:rsid w:val="00CB5250"/>
    <w:rPr>
      <w:rFonts w:ascii="Segoe UI" w:hAnsi="Segoe UI" w:cs="Segoe UI"/>
      <w:sz w:val="18"/>
      <w:szCs w:val="18"/>
    </w:rPr>
  </w:style>
  <w:style w:type="character" w:customStyle="1" w:styleId="a8">
    <w:name w:val="Текст выноски Знак"/>
    <w:basedOn w:val="a0"/>
    <w:link w:val="a7"/>
    <w:uiPriority w:val="99"/>
    <w:semiHidden/>
    <w:rsid w:val="00CB5250"/>
    <w:rPr>
      <w:rFonts w:ascii="Segoe UI" w:eastAsia="Times New Roman" w:hAnsi="Segoe UI" w:cs="Segoe UI"/>
      <w:sz w:val="18"/>
      <w:szCs w:val="18"/>
      <w:lang w:eastAsia="ru-RU"/>
    </w:rPr>
  </w:style>
  <w:style w:type="paragraph" w:styleId="a9">
    <w:name w:val="Normal (Web)"/>
    <w:basedOn w:val="a"/>
    <w:uiPriority w:val="99"/>
    <w:rsid w:val="007A3E5C"/>
    <w:pPr>
      <w:overflowPunct/>
      <w:autoSpaceDE/>
      <w:autoSpaceDN/>
      <w:adjustRightInd/>
      <w:spacing w:before="100" w:beforeAutospacing="1" w:after="100" w:afterAutospacing="1"/>
      <w:textAlignment w:val="auto"/>
    </w:pPr>
    <w:rPr>
      <w:szCs w:val="24"/>
    </w:rPr>
  </w:style>
  <w:style w:type="paragraph" w:customStyle="1" w:styleId="aa">
    <w:name w:val="Прижатый влево"/>
    <w:basedOn w:val="a"/>
    <w:next w:val="a"/>
    <w:uiPriority w:val="99"/>
    <w:rsid w:val="007A3E5C"/>
    <w:pPr>
      <w:overflowPunct/>
      <w:textAlignment w:val="auto"/>
    </w:pPr>
    <w:rPr>
      <w:rFonts w:ascii="Arial" w:hAnsi="Arial"/>
      <w:szCs w:val="24"/>
    </w:rPr>
  </w:style>
  <w:style w:type="character" w:styleId="ab">
    <w:name w:val="Hyperlink"/>
    <w:basedOn w:val="a0"/>
    <w:rsid w:val="00FC635E"/>
    <w:rPr>
      <w:color w:val="000080"/>
      <w:u w:val="single"/>
    </w:rPr>
  </w:style>
  <w:style w:type="character" w:customStyle="1" w:styleId="FontStyle21">
    <w:name w:val="Font Style21"/>
    <w:basedOn w:val="a0"/>
    <w:rsid w:val="0054209F"/>
    <w:rPr>
      <w:rFonts w:ascii="Times New Roman" w:hAnsi="Times New Roman" w:cs="Times New Roman"/>
      <w:b/>
      <w:bCs/>
      <w:sz w:val="22"/>
      <w:szCs w:val="22"/>
    </w:rPr>
  </w:style>
  <w:style w:type="paragraph" w:styleId="ac">
    <w:name w:val="Body Text Indent"/>
    <w:basedOn w:val="a"/>
    <w:link w:val="ad"/>
    <w:uiPriority w:val="99"/>
    <w:semiHidden/>
    <w:unhideWhenUsed/>
    <w:rsid w:val="005145B7"/>
    <w:pPr>
      <w:spacing w:after="120"/>
      <w:ind w:left="283"/>
    </w:pPr>
  </w:style>
  <w:style w:type="character" w:customStyle="1" w:styleId="ad">
    <w:name w:val="Основной текст с отступом Знак"/>
    <w:basedOn w:val="a0"/>
    <w:link w:val="ac"/>
    <w:uiPriority w:val="99"/>
    <w:semiHidden/>
    <w:rsid w:val="005145B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11894</Words>
  <Characters>67798</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Own</cp:lastModifiedBy>
  <cp:revision>6</cp:revision>
  <cp:lastPrinted>2020-11-24T07:03:00Z</cp:lastPrinted>
  <dcterms:created xsi:type="dcterms:W3CDTF">2020-04-08T12:07:00Z</dcterms:created>
  <dcterms:modified xsi:type="dcterms:W3CDTF">2020-11-24T07:04:00Z</dcterms:modified>
</cp:coreProperties>
</file>